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78" w:rsidRPr="00492B78" w:rsidRDefault="00071671" w:rsidP="00003652">
      <w:pPr>
        <w:wordWrap w:val="0"/>
        <w:ind w:right="-2"/>
        <w:rPr>
          <w:rFonts w:hAnsi="ＭＳ 明朝"/>
          <w:b/>
        </w:rPr>
      </w:pPr>
      <w:r w:rsidRPr="00071671">
        <w:rPr>
          <w:rFonts w:hAnsi="ＭＳ 明朝" w:hint="eastAsia"/>
        </w:rPr>
        <w:t>別紙</w:t>
      </w:r>
      <w:r w:rsidR="00B270C5">
        <w:rPr>
          <w:rFonts w:hAnsi="ＭＳ 明朝" w:hint="eastAsia"/>
        </w:rPr>
        <w:t>第</w:t>
      </w:r>
      <w:r w:rsidRPr="00071671">
        <w:rPr>
          <w:rFonts w:hAnsi="ＭＳ 明朝" w:hint="eastAsia"/>
        </w:rPr>
        <w:t>１５</w:t>
      </w:r>
      <w:r w:rsidR="00492B78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</w:t>
      </w:r>
      <w:r w:rsidR="00C527DE">
        <w:rPr>
          <w:rFonts w:hAnsi="ＭＳ 明朝" w:hint="eastAsia"/>
          <w:b/>
          <w:color w:val="FF0000"/>
        </w:rPr>
        <w:t>H28.</w:t>
      </w:r>
      <w:r w:rsidR="008B4263">
        <w:rPr>
          <w:rFonts w:hAnsi="ＭＳ 明朝" w:hint="eastAsia"/>
          <w:b/>
          <w:color w:val="FF0000"/>
        </w:rPr>
        <w:t>４</w:t>
      </w:r>
      <w:r w:rsidR="00C527DE">
        <w:rPr>
          <w:rFonts w:hAnsi="ＭＳ 明朝" w:hint="eastAsia"/>
          <w:b/>
          <w:color w:val="FF0000"/>
        </w:rPr>
        <w:t>版</w:t>
      </w:r>
    </w:p>
    <w:p w:rsidR="0009657E" w:rsidRPr="00286C4F" w:rsidRDefault="00003652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開始事件 事件番号平成</w:t>
      </w:r>
      <w:r w:rsidR="00572100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年（家）第</w:t>
      </w:r>
      <w:r w:rsidR="00572100">
        <w:rPr>
          <w:rFonts w:hAnsi="ＭＳ 明朝" w:hint="eastAsia"/>
          <w:sz w:val="20"/>
          <w:szCs w:val="20"/>
        </w:rPr>
        <w:t xml:space="preserve">　　　　　</w:t>
      </w:r>
      <w:r>
        <w:rPr>
          <w:rFonts w:hAnsi="ＭＳ 明朝" w:hint="eastAsia"/>
          <w:sz w:val="20"/>
          <w:szCs w:val="20"/>
        </w:rPr>
        <w:t xml:space="preserve">号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E140EC">
        <w:rPr>
          <w:rFonts w:hAnsi="ＭＳ 明朝" w:hint="eastAsia"/>
          <w:sz w:val="20"/>
          <w:szCs w:val="20"/>
        </w:rPr>
        <w:t>ご</w:t>
      </w:r>
      <w:r w:rsidR="00122E14" w:rsidRPr="00286C4F">
        <w:rPr>
          <w:rFonts w:hAnsi="ＭＳ 明朝" w:hint="eastAsia"/>
          <w:sz w:val="20"/>
          <w:szCs w:val="20"/>
        </w:rPr>
        <w:t>本人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572100">
        <w:rPr>
          <w:rFonts w:hAnsi="ＭＳ 明朝" w:hint="eastAsia"/>
          <w:sz w:val="20"/>
          <w:szCs w:val="20"/>
        </w:rPr>
        <w:t xml:space="preserve">　　　　　　</w:t>
      </w:r>
      <w:bookmarkStart w:id="0" w:name="_GoBack"/>
      <w:bookmarkEnd w:id="0"/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D52887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保佐</w:t>
      </w:r>
      <w:r w:rsidR="00E140EC">
        <w:rPr>
          <w:rFonts w:ascii="ＭＳ ゴシック" w:eastAsia="ＭＳ ゴシック" w:hAnsi="ＭＳ ゴシック" w:hint="eastAsia"/>
          <w:sz w:val="28"/>
          <w:szCs w:val="28"/>
        </w:rPr>
        <w:t>・補助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003652" w:rsidP="008B4263">
      <w:pPr>
        <w:spacing w:beforeLines="50" w:before="169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003652" w:rsidRPr="00286C4F" w:rsidRDefault="00003652" w:rsidP="008B4263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003652" w:rsidP="008B4263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成年後見人　　　　　　　　　　　　　　　　　印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003652" w:rsidP="008B4263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270D9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hint="eastAsia"/>
          <w:color w:val="FF0000"/>
          <w:sz w:val="16"/>
          <w:szCs w:val="16"/>
        </w:rPr>
        <w:t>※　□がある箇所は，必ずどちらか一方の□にレ点を入れてください。</w:t>
      </w: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</w:t>
      </w:r>
      <w:r w:rsidR="007628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>
        <w:rPr>
          <w:rFonts w:ascii="ＭＳ ゴシック" w:eastAsia="ＭＳ ゴシック" w:hAnsi="ＭＳ ゴシック" w:hint="eastAsia"/>
          <w:sz w:val="20"/>
          <w:szCs w:val="20"/>
        </w:rPr>
        <w:t>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Default="00C664EE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1671" w:rsidRDefault="0007167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1671" w:rsidRDefault="0007167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1671" w:rsidRPr="00286C4F" w:rsidRDefault="0007167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F35031" w:rsidRPr="00E140EC" w:rsidRDefault="0009657E" w:rsidP="00E140E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E140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140EC" w:rsidRPr="00E140EC">
        <w:rPr>
          <w:rFonts w:ascii="ＭＳ ゴシック" w:eastAsia="ＭＳ ゴシック" w:hAnsi="ＭＳ ゴシック" w:hint="eastAsia"/>
          <w:b/>
          <w:sz w:val="20"/>
          <w:szCs w:val="20"/>
          <w:highlight w:val="yellow"/>
        </w:rPr>
        <w:t>財産管理について代理権が付与されている場合にのみ</w:t>
      </w:r>
      <w:r w:rsidR="00E140EC">
        <w:rPr>
          <w:rFonts w:ascii="ＭＳ ゴシック" w:eastAsia="ＭＳ ゴシック" w:hAnsi="ＭＳ ゴシック" w:hint="eastAsia"/>
          <w:sz w:val="20"/>
          <w:szCs w:val="20"/>
        </w:rPr>
        <w:t>記入して下さい。）</w:t>
      </w:r>
    </w:p>
    <w:p w:rsidR="0076022B" w:rsidRPr="00286C4F" w:rsidRDefault="00070CB9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，変わった後の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7628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B60AEB" w:rsidTr="00737C2E">
        <w:trPr>
          <w:trHeight w:val="413"/>
        </w:trPr>
        <w:tc>
          <w:tcPr>
            <w:tcW w:w="666" w:type="dxa"/>
          </w:tcPr>
          <w:p w:rsidR="00B60AEB" w:rsidRDefault="00B60AEB" w:rsidP="00B60AE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lastRenderedPageBreak/>
              <w:t>番号</w:t>
            </w: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収入支出の別・費目</w:t>
            </w:r>
          </w:p>
        </w:tc>
        <w:tc>
          <w:tcPr>
            <w:tcW w:w="1985" w:type="dxa"/>
            <w:shd w:val="clear" w:color="auto" w:fill="auto"/>
          </w:tcPr>
          <w:p w:rsidR="00092954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変わった理由・</w:t>
            </w:r>
          </w:p>
          <w:p w:rsidR="00B60AEB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2126" w:type="dxa"/>
            <w:shd w:val="clear" w:color="auto" w:fill="auto"/>
          </w:tcPr>
          <w:p w:rsidR="00B60AEB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変更前の金額（円）</w:t>
            </w:r>
          </w:p>
        </w:tc>
        <w:tc>
          <w:tcPr>
            <w:tcW w:w="2442" w:type="dxa"/>
            <w:shd w:val="clear" w:color="auto" w:fill="auto"/>
          </w:tcPr>
          <w:p w:rsidR="00B60AEB" w:rsidRDefault="00737C2E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変更後の金額（円）</w:t>
            </w:r>
          </w:p>
        </w:tc>
      </w:tr>
      <w:tr w:rsidR="00B60AEB" w:rsidTr="00737C2E">
        <w:trPr>
          <w:trHeight w:val="617"/>
        </w:trPr>
        <w:tc>
          <w:tcPr>
            <w:tcW w:w="666" w:type="dxa"/>
          </w:tcPr>
          <w:p w:rsidR="00B60AEB" w:rsidRDefault="00B60AEB" w:rsidP="00B60AEB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□収入</w:t>
            </w:r>
          </w:p>
          <w:p w:rsidR="00092954" w:rsidRDefault="00092954" w:rsidP="00B60AEB">
            <w:pPr>
              <w:rPr>
                <w:rFonts w:hAnsi="ＭＳ 明朝"/>
                <w:sz w:val="20"/>
                <w:szCs w:val="20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B60AEB" w:rsidRDefault="00092954" w:rsidP="00092954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2126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60AEB" w:rsidTr="00737C2E">
        <w:trPr>
          <w:trHeight w:val="569"/>
        </w:trPr>
        <w:tc>
          <w:tcPr>
            <w:tcW w:w="666" w:type="dxa"/>
          </w:tcPr>
          <w:p w:rsidR="00B60AEB" w:rsidRDefault="00B60AEB" w:rsidP="00E414E0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□収入</w:t>
            </w:r>
          </w:p>
          <w:p w:rsidR="00092954" w:rsidRDefault="00092954" w:rsidP="00B60AEB">
            <w:pPr>
              <w:rPr>
                <w:rFonts w:hAnsi="ＭＳ 明朝"/>
                <w:sz w:val="20"/>
                <w:szCs w:val="20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B60AEB" w:rsidRDefault="00737C2E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2126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31684A" w:rsidRDefault="0031684A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また，これらが確認できる</w:t>
      </w:r>
      <w:r w:rsidR="007628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2D1964" w:rsidRPr="00AF1F5D" w:rsidRDefault="002D1964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CC27DE" w:rsidTr="00A271A4">
        <w:trPr>
          <w:trHeight w:val="413"/>
        </w:trPr>
        <w:tc>
          <w:tcPr>
            <w:tcW w:w="666" w:type="dxa"/>
          </w:tcPr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CC27DE" w:rsidRPr="00CC27DE" w:rsidRDefault="00CC27DE" w:rsidP="00CC27DE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985" w:type="dxa"/>
            <w:shd w:val="clear" w:color="auto" w:fill="auto"/>
          </w:tcPr>
          <w:p w:rsidR="00CC27DE" w:rsidRPr="00CC27DE" w:rsidRDefault="00CC27DE" w:rsidP="00CC27DE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CC27DE" w:rsidRPr="00CC27DE" w:rsidRDefault="00CC27DE" w:rsidP="00CC27DE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　　額（円）</w:t>
            </w: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備考（入金口座等）</w:t>
            </w:r>
          </w:p>
        </w:tc>
      </w:tr>
      <w:tr w:rsidR="00CC27DE" w:rsidTr="00A271A4">
        <w:trPr>
          <w:trHeight w:val="617"/>
        </w:trPr>
        <w:tc>
          <w:tcPr>
            <w:tcW w:w="666" w:type="dxa"/>
          </w:tcPr>
          <w:p w:rsidR="00CC27DE" w:rsidRDefault="00CC27DE" w:rsidP="00CC27D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</w:tcPr>
          <w:p w:rsidR="00CC27DE" w:rsidRPr="00092954" w:rsidRDefault="00CC27DE" w:rsidP="00A271A4">
            <w:pPr>
              <w:rPr>
                <w:rFonts w:hAnsi="ＭＳ 明朝"/>
                <w:sz w:val="16"/>
                <w:szCs w:val="16"/>
              </w:rPr>
            </w:pPr>
          </w:p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C27DE" w:rsidRDefault="00CC27DE" w:rsidP="00CC27DE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27DE" w:rsidTr="00A271A4">
        <w:trPr>
          <w:trHeight w:val="569"/>
        </w:trPr>
        <w:tc>
          <w:tcPr>
            <w:tcW w:w="666" w:type="dxa"/>
          </w:tcPr>
          <w:p w:rsidR="00CC27DE" w:rsidRDefault="00CC27DE" w:rsidP="00CC27D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</w:tcPr>
          <w:p w:rsidR="00CC27DE" w:rsidRPr="00092954" w:rsidRDefault="00CC27DE" w:rsidP="00A271A4">
            <w:pPr>
              <w:rPr>
                <w:rFonts w:hAnsi="ＭＳ 明朝"/>
                <w:sz w:val="16"/>
                <w:szCs w:val="16"/>
              </w:rPr>
            </w:pPr>
          </w:p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C27DE" w:rsidRDefault="00CC27DE" w:rsidP="00CC27DE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405E18" w:rsidRPr="00CC27DE" w:rsidRDefault="00CC27DE" w:rsidP="00CC27DE">
      <w:pPr>
        <w:ind w:left="212" w:hangingChars="100" w:hanging="21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31684A" w:rsidRDefault="0031684A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D1964" w:rsidRDefault="00AA5B8E" w:rsidP="00AF1F5D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</w:t>
      </w:r>
      <w:r w:rsidR="007628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</w:t>
      </w:r>
      <w:r w:rsidR="00AF1F5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F1F5D" w:rsidRPr="00AF1F5D" w:rsidRDefault="00AF1F5D" w:rsidP="00AF1F5D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843"/>
        <w:gridCol w:w="2130"/>
        <w:gridCol w:w="2446"/>
      </w:tblGrid>
      <w:tr w:rsidR="00AF1F5D" w:rsidTr="0031684A">
        <w:trPr>
          <w:trHeight w:val="413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AF1F5D" w:rsidRPr="00CC27DE" w:rsidRDefault="00AF1F5D" w:rsidP="0031684A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843" w:type="dxa"/>
            <w:shd w:val="clear" w:color="auto" w:fill="auto"/>
          </w:tcPr>
          <w:p w:rsidR="00AF1F5D" w:rsidRPr="00CC27DE" w:rsidRDefault="00AF1F5D" w:rsidP="0031684A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AF1F5D" w:rsidRPr="00CC27DE" w:rsidRDefault="00AF1F5D" w:rsidP="0031684A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　　額（円）</w:t>
            </w: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備考（入金口座等）</w:t>
            </w:r>
          </w:p>
        </w:tc>
      </w:tr>
      <w:tr w:rsidR="00AF1F5D" w:rsidTr="0031684A">
        <w:trPr>
          <w:trHeight w:val="617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AF1F5D" w:rsidRPr="00092954" w:rsidRDefault="00AF1F5D" w:rsidP="0031684A">
            <w:pPr>
              <w:rPr>
                <w:rFonts w:hAnsi="ＭＳ 明朝"/>
                <w:sz w:val="16"/>
                <w:szCs w:val="16"/>
              </w:rPr>
            </w:pPr>
          </w:p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F1F5D" w:rsidTr="0031684A">
        <w:trPr>
          <w:trHeight w:val="569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AF1F5D" w:rsidRPr="00092954" w:rsidRDefault="00AF1F5D" w:rsidP="0031684A">
            <w:pPr>
              <w:rPr>
                <w:rFonts w:hAnsi="ＭＳ 明朝"/>
                <w:sz w:val="16"/>
                <w:szCs w:val="16"/>
              </w:rPr>
            </w:pPr>
          </w:p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31684A" w:rsidTr="0031684A">
        <w:trPr>
          <w:trHeight w:val="747"/>
        </w:trPr>
        <w:tc>
          <w:tcPr>
            <w:tcW w:w="666" w:type="dxa"/>
          </w:tcPr>
          <w:p w:rsidR="0031684A" w:rsidRDefault="0031684A" w:rsidP="0031684A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0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31684A" w:rsidRDefault="0031684A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2D1964" w:rsidRPr="002D1964" w:rsidRDefault="002D1964" w:rsidP="002D1964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lastRenderedPageBreak/>
        <w:t xml:space="preserve">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2268"/>
        <w:gridCol w:w="4151"/>
      </w:tblGrid>
      <w:tr w:rsidR="008E5E1B" w:rsidTr="00A271A4">
        <w:trPr>
          <w:trHeight w:val="413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8E5E1B" w:rsidRPr="00CC27DE" w:rsidRDefault="008E5E1B" w:rsidP="008E5E1B">
            <w:pPr>
              <w:ind w:firstLineChars="100" w:firstLine="252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額（円）</w:t>
            </w:r>
          </w:p>
        </w:tc>
        <w:tc>
          <w:tcPr>
            <w:tcW w:w="2268" w:type="dxa"/>
            <w:shd w:val="clear" w:color="auto" w:fill="auto"/>
          </w:tcPr>
          <w:p w:rsidR="008E5E1B" w:rsidRPr="008E5E1B" w:rsidRDefault="008E5E1B" w:rsidP="008E5E1B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8E5E1B">
              <w:rPr>
                <w:rFonts w:hAnsi="ＭＳ 明朝" w:hint="eastAsia"/>
              </w:rPr>
              <w:t>管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状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況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入金されていない理由</w:t>
            </w:r>
          </w:p>
        </w:tc>
      </w:tr>
      <w:tr w:rsidR="008E5E1B" w:rsidTr="00A271A4">
        <w:trPr>
          <w:trHeight w:val="617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8E5E1B" w:rsidRPr="00092954" w:rsidRDefault="008E5E1B" w:rsidP="00A271A4">
            <w:pPr>
              <w:rPr>
                <w:rFonts w:hAnsi="ＭＳ 明朝"/>
                <w:sz w:val="16"/>
                <w:szCs w:val="16"/>
              </w:rPr>
            </w:pPr>
          </w:p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5E1B" w:rsidRDefault="008E5E1B" w:rsidP="002D1964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E5E1B" w:rsidTr="00A271A4">
        <w:trPr>
          <w:trHeight w:val="569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8E5E1B" w:rsidRPr="00092954" w:rsidRDefault="008E5E1B" w:rsidP="00A271A4">
            <w:pPr>
              <w:rPr>
                <w:rFonts w:hAnsi="ＭＳ 明朝"/>
                <w:sz w:val="16"/>
                <w:szCs w:val="16"/>
              </w:rPr>
            </w:pPr>
          </w:p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E5E1B" w:rsidTr="00A271A4">
        <w:trPr>
          <w:trHeight w:val="747"/>
        </w:trPr>
        <w:tc>
          <w:tcPr>
            <w:tcW w:w="666" w:type="dxa"/>
          </w:tcPr>
          <w:p w:rsidR="008E5E1B" w:rsidRDefault="008E5E1B" w:rsidP="008E5E1B">
            <w:pPr>
              <w:numPr>
                <w:ilvl w:val="0"/>
                <w:numId w:val="2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1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D1964" w:rsidRPr="002D1964" w:rsidRDefault="002D1964" w:rsidP="002D1964">
      <w:pPr>
        <w:rPr>
          <w:rFonts w:hAnsi="ＭＳ 明朝"/>
          <w:sz w:val="20"/>
          <w:szCs w:val="20"/>
          <w:u w:val="single"/>
        </w:rPr>
      </w:pPr>
    </w:p>
    <w:p w:rsidR="002D1964" w:rsidRPr="002D1964" w:rsidRDefault="002D1964" w:rsidP="00200E93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3942AE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69009C" w:rsidRDefault="000A11D7" w:rsidP="0069009C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7628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200E93" w:rsidRPr="0069009C" w:rsidRDefault="00200E93" w:rsidP="00200E93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701"/>
        <w:gridCol w:w="1843"/>
        <w:gridCol w:w="2875"/>
      </w:tblGrid>
      <w:tr w:rsidR="00200E93" w:rsidTr="00200E93">
        <w:trPr>
          <w:trHeight w:val="413"/>
        </w:trPr>
        <w:tc>
          <w:tcPr>
            <w:tcW w:w="666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00E93" w:rsidRPr="00CC27DE" w:rsidRDefault="00200E93" w:rsidP="00200E93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200E93" w:rsidRPr="00CC27DE" w:rsidRDefault="00200E93" w:rsidP="00200E93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誰のために</w:t>
            </w:r>
          </w:p>
        </w:tc>
        <w:tc>
          <w:tcPr>
            <w:tcW w:w="1843" w:type="dxa"/>
            <w:shd w:val="clear" w:color="auto" w:fill="auto"/>
          </w:tcPr>
          <w:p w:rsidR="00200E93" w:rsidRPr="00CC27DE" w:rsidRDefault="00200E93" w:rsidP="00200E93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額（円）</w:t>
            </w:r>
          </w:p>
        </w:tc>
        <w:tc>
          <w:tcPr>
            <w:tcW w:w="2875" w:type="dxa"/>
            <w:shd w:val="clear" w:color="auto" w:fill="auto"/>
          </w:tcPr>
          <w:p w:rsidR="00200E93" w:rsidRDefault="00200E93" w:rsidP="00200E93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支出した目的</w:t>
            </w:r>
          </w:p>
        </w:tc>
      </w:tr>
      <w:tr w:rsidR="00200E93" w:rsidTr="00200E93">
        <w:trPr>
          <w:trHeight w:val="617"/>
        </w:trPr>
        <w:tc>
          <w:tcPr>
            <w:tcW w:w="666" w:type="dxa"/>
          </w:tcPr>
          <w:p w:rsidR="00200E93" w:rsidRDefault="00200E93" w:rsidP="00200E9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00E93" w:rsidRPr="00092954" w:rsidRDefault="00200E93" w:rsidP="00A271A4">
            <w:pPr>
              <w:rPr>
                <w:rFonts w:hAnsi="ＭＳ 明朝"/>
                <w:sz w:val="16"/>
                <w:szCs w:val="16"/>
              </w:rPr>
            </w:pPr>
          </w:p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E93" w:rsidRDefault="00200E93" w:rsidP="00200E93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00E93" w:rsidTr="00200E93">
        <w:trPr>
          <w:trHeight w:val="569"/>
        </w:trPr>
        <w:tc>
          <w:tcPr>
            <w:tcW w:w="666" w:type="dxa"/>
          </w:tcPr>
          <w:p w:rsidR="00200E93" w:rsidRDefault="00200E93" w:rsidP="00200E9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  <w:p w:rsidR="00200E93" w:rsidRDefault="00200E93" w:rsidP="00200E93">
            <w:pPr>
              <w:ind w:left="36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0E93" w:rsidRPr="00092954" w:rsidRDefault="00200E93" w:rsidP="00A271A4">
            <w:pPr>
              <w:rPr>
                <w:rFonts w:hAnsi="ＭＳ 明朝"/>
                <w:sz w:val="16"/>
                <w:szCs w:val="16"/>
              </w:rPr>
            </w:pPr>
          </w:p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00E93" w:rsidTr="00200E93">
        <w:trPr>
          <w:trHeight w:val="747"/>
        </w:trPr>
        <w:tc>
          <w:tcPr>
            <w:tcW w:w="666" w:type="dxa"/>
          </w:tcPr>
          <w:p w:rsidR="00200E93" w:rsidRDefault="00200E93" w:rsidP="00200E93">
            <w:pPr>
              <w:numPr>
                <w:ilvl w:val="0"/>
                <w:numId w:val="4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00E93" w:rsidRDefault="00200E93" w:rsidP="0069009C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</w:tblGrid>
      <w:tr w:rsidR="00E140EC" w:rsidTr="00E140EC">
        <w:tc>
          <w:tcPr>
            <w:tcW w:w="3150" w:type="dxa"/>
          </w:tcPr>
          <w:p w:rsidR="00E140EC" w:rsidRPr="00E140EC" w:rsidRDefault="00E140EC" w:rsidP="00130E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4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同意権</w:t>
            </w:r>
            <w:r w:rsidR="00130E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E14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取消権</w:t>
            </w:r>
            <w:r w:rsidR="00130E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E14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E140EC" w:rsidRDefault="003473AB" w:rsidP="00E140EC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30EA2" w:rsidRPr="00130EA2">
        <w:rPr>
          <w:rFonts w:hint="eastAsia"/>
          <w:b/>
          <w:sz w:val="22"/>
          <w:szCs w:val="22"/>
          <w:highlight w:val="yellow"/>
        </w:rPr>
        <w:t>補助については</w:t>
      </w:r>
      <w:r w:rsidRPr="003473AB">
        <w:rPr>
          <w:rFonts w:hint="eastAsia"/>
          <w:b/>
          <w:sz w:val="22"/>
          <w:szCs w:val="22"/>
          <w:highlight w:val="yellow"/>
        </w:rPr>
        <w:t>同意権</w:t>
      </w:r>
      <w:r w:rsidR="00130EA2">
        <w:rPr>
          <w:rFonts w:hint="eastAsia"/>
          <w:b/>
          <w:sz w:val="22"/>
          <w:szCs w:val="22"/>
          <w:highlight w:val="yellow"/>
        </w:rPr>
        <w:t>（</w:t>
      </w:r>
      <w:r w:rsidRPr="003473AB">
        <w:rPr>
          <w:rFonts w:hint="eastAsia"/>
          <w:b/>
          <w:sz w:val="22"/>
          <w:szCs w:val="22"/>
          <w:highlight w:val="yellow"/>
        </w:rPr>
        <w:t>取消権</w:t>
      </w:r>
      <w:r w:rsidR="00130EA2">
        <w:rPr>
          <w:rFonts w:hint="eastAsia"/>
          <w:b/>
          <w:sz w:val="22"/>
          <w:szCs w:val="22"/>
          <w:highlight w:val="yellow"/>
        </w:rPr>
        <w:t>）</w:t>
      </w:r>
      <w:r w:rsidRPr="003473AB">
        <w:rPr>
          <w:rFonts w:hint="eastAsia"/>
          <w:b/>
          <w:sz w:val="22"/>
          <w:szCs w:val="22"/>
          <w:highlight w:val="yellow"/>
        </w:rPr>
        <w:t>が付与されている場合にのみ</w:t>
      </w:r>
      <w:r>
        <w:rPr>
          <w:rFonts w:hint="eastAsia"/>
          <w:sz w:val="22"/>
          <w:szCs w:val="22"/>
        </w:rPr>
        <w:t>ご記入ください。）</w:t>
      </w: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>１</w:t>
      </w:r>
      <w:r w:rsidR="00071671">
        <w:rPr>
          <w:rFonts w:hint="eastAsia"/>
          <w:sz w:val="22"/>
          <w:szCs w:val="22"/>
        </w:rPr>
        <w:t xml:space="preserve">　</w:t>
      </w:r>
      <w:r w:rsidRPr="00FA3738">
        <w:rPr>
          <w:rFonts w:hint="eastAsia"/>
          <w:sz w:val="22"/>
          <w:szCs w:val="22"/>
        </w:rPr>
        <w:t>前回の報告（平成　　年　　月　　日）から今回の報告までの間に，同意権・取消権の行使をしましたか。</w:t>
      </w: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□　行使した。　　　　　　　　　　　□　行使していない。</w:t>
      </w: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　　その内容は以下のとおりである。</w:t>
      </w:r>
    </w:p>
    <w:p w:rsidR="00E140EC" w:rsidRDefault="00E140EC" w:rsidP="00E140EC">
      <w:pPr>
        <w:spacing w:line="320" w:lineRule="exact"/>
        <w:ind w:left="891" w:hangingChars="400" w:hanging="891"/>
        <w:jc w:val="left"/>
        <w:rPr>
          <w:b/>
          <w:bCs/>
          <w:sz w:val="21"/>
          <w:szCs w:val="21"/>
        </w:rPr>
      </w:pPr>
      <w:r w:rsidRPr="00FA3738">
        <w:rPr>
          <w:rFonts w:hint="eastAsia"/>
          <w:b/>
          <w:bCs/>
          <w:sz w:val="21"/>
          <w:szCs w:val="21"/>
        </w:rPr>
        <w:t xml:space="preserve">　　　　※行使した日付及び法律行為の内容を以下に記入し，契約書等の写しを添付してください。</w:t>
      </w: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>
        <w:rPr>
          <w:rFonts w:hint="eastAsia"/>
          <w:sz w:val="22"/>
          <w:szCs w:val="22"/>
        </w:rPr>
        <w:t>２</w:t>
      </w:r>
      <w:r w:rsidR="00071671">
        <w:rPr>
          <w:rFonts w:hint="eastAsia"/>
          <w:sz w:val="22"/>
          <w:szCs w:val="22"/>
        </w:rPr>
        <w:t xml:space="preserve">　</w:t>
      </w:r>
      <w:r w:rsidRPr="00FA3738">
        <w:rPr>
          <w:rFonts w:hint="eastAsia"/>
          <w:sz w:val="22"/>
          <w:szCs w:val="22"/>
        </w:rPr>
        <w:t>前回の報告から今回の報告までの間に，代理権の行使をしましたか。</w:t>
      </w:r>
    </w:p>
    <w:p w:rsidR="00E140EC" w:rsidRPr="00FA3738" w:rsidRDefault="00E140EC" w:rsidP="00E140EC">
      <w:pPr>
        <w:spacing w:line="320" w:lineRule="exact"/>
        <w:ind w:left="240" w:hanging="240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（代理権が付与されている場合のみ記入してください。）</w:t>
      </w: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□　行使した。　　　　　　　　　　　□　行使していない。</w:t>
      </w: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　　その内容は以下のとおりである。</w:t>
      </w:r>
    </w:p>
    <w:p w:rsidR="00E140EC" w:rsidRPr="00FA3738" w:rsidRDefault="00E140EC" w:rsidP="00E140EC">
      <w:pPr>
        <w:spacing w:line="320" w:lineRule="exact"/>
        <w:ind w:left="668" w:hangingChars="300" w:hanging="668"/>
        <w:jc w:val="left"/>
        <w:rPr>
          <w:rFonts w:hAnsi="Times New Roman"/>
        </w:rPr>
      </w:pPr>
      <w:r w:rsidRPr="00FA3738">
        <w:rPr>
          <w:rFonts w:hint="eastAsia"/>
          <w:b/>
          <w:bCs/>
          <w:sz w:val="21"/>
          <w:szCs w:val="21"/>
        </w:rPr>
        <w:t xml:space="preserve">　　　　※行使した日付及び法律行為の内容を以下に記入し，契約書等の写しを添付してください。</w:t>
      </w: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ind w:left="240" w:hanging="240"/>
        <w:jc w:val="left"/>
        <w:rPr>
          <w:rFonts w:hAnsi="Times New Roman"/>
        </w:rPr>
      </w:pPr>
      <w:r>
        <w:rPr>
          <w:rFonts w:hint="eastAsia"/>
          <w:sz w:val="22"/>
          <w:szCs w:val="22"/>
        </w:rPr>
        <w:t>３</w:t>
      </w:r>
      <w:r w:rsidR="00071671">
        <w:rPr>
          <w:rFonts w:hint="eastAsia"/>
          <w:sz w:val="22"/>
          <w:szCs w:val="22"/>
        </w:rPr>
        <w:t xml:space="preserve">　</w:t>
      </w:r>
      <w:r w:rsidRPr="00FA3738">
        <w:rPr>
          <w:rFonts w:hint="eastAsia"/>
          <w:sz w:val="22"/>
          <w:szCs w:val="22"/>
        </w:rPr>
        <w:t>今後，同意権・取消権又は代理権を行使する予定はありますか。</w:t>
      </w:r>
    </w:p>
    <w:p w:rsidR="00E140EC" w:rsidRPr="00FA3738" w:rsidRDefault="00E140EC" w:rsidP="00E140EC">
      <w:pPr>
        <w:spacing w:line="320" w:lineRule="exact"/>
        <w:ind w:left="240" w:hanging="240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□　予定がある。　　　　　　　　　　□　予定していない。</w:t>
      </w:r>
    </w:p>
    <w:p w:rsidR="00E140EC" w:rsidRPr="00FA3738" w:rsidRDefault="00E140EC" w:rsidP="00E140EC">
      <w:pPr>
        <w:spacing w:line="320" w:lineRule="exact"/>
        <w:ind w:left="240" w:hanging="240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　　平成　　年　　月　　日ころ</w:t>
      </w:r>
    </w:p>
    <w:p w:rsidR="00E140EC" w:rsidRPr="00FA3738" w:rsidRDefault="00E140EC" w:rsidP="00E140EC">
      <w:pPr>
        <w:spacing w:line="320" w:lineRule="exact"/>
        <w:ind w:left="240" w:hanging="240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　　その内容は以下のとおりである。</w:t>
      </w:r>
    </w:p>
    <w:p w:rsidR="00E140EC" w:rsidRPr="00FA3738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Pr="00E140EC" w:rsidRDefault="00E140EC" w:rsidP="0069009C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</w:tblGrid>
      <w:tr w:rsidR="00E140EC" w:rsidTr="00E140EC">
        <w:tc>
          <w:tcPr>
            <w:tcW w:w="1368" w:type="dxa"/>
          </w:tcPr>
          <w:p w:rsidR="00E140EC" w:rsidRPr="00E140EC" w:rsidRDefault="00E140EC" w:rsidP="00E140EC">
            <w:pPr>
              <w:ind w:firstLineChars="100" w:firstLine="23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4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　</w:t>
            </w:r>
          </w:p>
        </w:tc>
      </w:tr>
    </w:tbl>
    <w:p w:rsidR="00E140EC" w:rsidRDefault="00E140EC" w:rsidP="00740E4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裁判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所に報告しておきたいことがあればお書きください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E140EC" w:rsidRPr="00E140EC" w:rsidRDefault="00E140EC" w:rsidP="00740E47">
      <w:pPr>
        <w:rPr>
          <w:rFonts w:ascii="ＭＳ ゴシック" w:eastAsia="ＭＳ ゴシック" w:hAnsi="ＭＳ ゴシック"/>
          <w:sz w:val="20"/>
          <w:szCs w:val="20"/>
        </w:rPr>
      </w:pPr>
    </w:p>
    <w:p w:rsidR="00740E47" w:rsidRPr="00E140EC" w:rsidRDefault="00E140EC" w:rsidP="00740E4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Default="00740E47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E3124" w:rsidRPr="00CE3124" w:rsidRDefault="00CE3124" w:rsidP="00CE312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E3124" w:rsidRPr="00CE3124" w:rsidRDefault="00CE3124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003652" w:rsidRDefault="00625195" w:rsidP="00625195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6D62CB" w:rsidRPr="00286C4F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86C4F">
        <w:rPr>
          <w:rFonts w:hAnsi="ＭＳ 明朝" w:hint="eastAsia"/>
          <w:sz w:val="16"/>
          <w:szCs w:val="16"/>
        </w:rPr>
        <w:t xml:space="preserve">※　</w:t>
      </w:r>
      <w:r w:rsidR="00286C4F" w:rsidRPr="00286C4F">
        <w:rPr>
          <w:rFonts w:hAnsi="ＭＳ 明朝" w:hint="eastAsia"/>
          <w:sz w:val="16"/>
          <w:szCs w:val="16"/>
        </w:rPr>
        <w:t>完成し</w:t>
      </w:r>
      <w:r w:rsidR="00715D8A" w:rsidRPr="00286C4F">
        <w:rPr>
          <w:rFonts w:hAnsi="ＭＳ 明朝" w:hint="eastAsia"/>
          <w:sz w:val="16"/>
          <w:szCs w:val="16"/>
        </w:rPr>
        <w:t>たら，</w:t>
      </w:r>
      <w:r w:rsidRPr="00286C4F">
        <w:rPr>
          <w:rFonts w:hAnsi="ＭＳ 明朝" w:hint="eastAsia"/>
          <w:sz w:val="16"/>
          <w:szCs w:val="16"/>
        </w:rPr>
        <w:t>裁判所に提出する前に写しを取って，</w:t>
      </w:r>
      <w:r w:rsidR="00D0549B" w:rsidRPr="00286C4F">
        <w:rPr>
          <w:rFonts w:hAnsi="ＭＳ 明朝" w:hint="eastAsia"/>
          <w:sz w:val="16"/>
          <w:szCs w:val="16"/>
        </w:rPr>
        <w:t>次回報告まで</w:t>
      </w:r>
      <w:r w:rsidR="00FE4615" w:rsidRPr="00286C4F">
        <w:rPr>
          <w:rFonts w:hAnsi="ＭＳ 明朝" w:hint="eastAsia"/>
          <w:sz w:val="16"/>
          <w:szCs w:val="16"/>
        </w:rPr>
        <w:t>大切</w:t>
      </w:r>
      <w:r w:rsidR="00D0549B" w:rsidRPr="00286C4F">
        <w:rPr>
          <w:rFonts w:hAnsi="ＭＳ 明朝" w:hint="eastAsia"/>
          <w:sz w:val="16"/>
          <w:szCs w:val="16"/>
        </w:rPr>
        <w:t>に保管してくだ</w:t>
      </w:r>
      <w:r w:rsidR="00236DA3" w:rsidRPr="00286C4F">
        <w:rPr>
          <w:rFonts w:hAnsi="ＭＳ 明朝" w:hint="eastAsia"/>
          <w:sz w:val="16"/>
          <w:szCs w:val="16"/>
        </w:rPr>
        <w:t>さ</w:t>
      </w:r>
      <w:r w:rsidRPr="00286C4F">
        <w:rPr>
          <w:rFonts w:hAnsi="ＭＳ 明朝" w:hint="eastAsia"/>
          <w:sz w:val="16"/>
          <w:szCs w:val="16"/>
        </w:rPr>
        <w:t>い。</w:t>
      </w:r>
    </w:p>
    <w:sectPr w:rsidR="006D62CB" w:rsidRPr="00286C4F" w:rsidSect="00C664EE">
      <w:footerReference w:type="default" r:id="rId8"/>
      <w:pgSz w:w="11906" w:h="16838" w:code="9"/>
      <w:pgMar w:top="1134" w:right="851" w:bottom="567" w:left="1701" w:header="851" w:footer="992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77" w:rsidRDefault="00E03877">
      <w:r>
        <w:separator/>
      </w:r>
    </w:p>
  </w:endnote>
  <w:endnote w:type="continuationSeparator" w:id="0">
    <w:p w:rsidR="00E03877" w:rsidRDefault="00E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2892"/>
      <w:docPartObj>
        <w:docPartGallery w:val="Page Numbers (Bottom of Page)"/>
        <w:docPartUnique/>
      </w:docPartObj>
    </w:sdtPr>
    <w:sdtEndPr/>
    <w:sdtContent>
      <w:p w:rsidR="00E92379" w:rsidRDefault="00AE5CEC">
        <w:pPr>
          <w:pStyle w:val="a9"/>
          <w:jc w:val="center"/>
        </w:pPr>
        <w:r>
          <w:fldChar w:fldCharType="begin"/>
        </w:r>
        <w:r w:rsidR="00E92379">
          <w:instrText xml:space="preserve"> PAGE   \* MERGEFORMAT </w:instrText>
        </w:r>
        <w:r>
          <w:fldChar w:fldCharType="separate"/>
        </w:r>
        <w:r w:rsidR="00572100" w:rsidRPr="00572100">
          <w:rPr>
            <w:noProof/>
            <w:lang w:val="ja-JP"/>
          </w:rPr>
          <w:t>4</w:t>
        </w:r>
        <w:r>
          <w:fldChar w:fldCharType="end"/>
        </w:r>
      </w:p>
    </w:sdtContent>
  </w:sdt>
  <w:p w:rsidR="00BB4AC1" w:rsidRDefault="00BB4A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77" w:rsidRDefault="00E03877">
      <w:r>
        <w:separator/>
      </w:r>
    </w:p>
  </w:footnote>
  <w:footnote w:type="continuationSeparator" w:id="0">
    <w:p w:rsidR="00E03877" w:rsidRDefault="00E0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F55E8"/>
    <w:multiLevelType w:val="hybridMultilevel"/>
    <w:tmpl w:val="7668D948"/>
    <w:lvl w:ilvl="0" w:tplc="9DF43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832"/>
    <w:rsid w:val="00003652"/>
    <w:rsid w:val="00033385"/>
    <w:rsid w:val="00045B2F"/>
    <w:rsid w:val="000673A1"/>
    <w:rsid w:val="00070CB9"/>
    <w:rsid w:val="00071671"/>
    <w:rsid w:val="00074267"/>
    <w:rsid w:val="000824C7"/>
    <w:rsid w:val="00092954"/>
    <w:rsid w:val="00093F17"/>
    <w:rsid w:val="00095A2D"/>
    <w:rsid w:val="0009657E"/>
    <w:rsid w:val="000A11D7"/>
    <w:rsid w:val="000B5019"/>
    <w:rsid w:val="000D35EA"/>
    <w:rsid w:val="001170EF"/>
    <w:rsid w:val="00122E14"/>
    <w:rsid w:val="00130EA2"/>
    <w:rsid w:val="0013107E"/>
    <w:rsid w:val="00141EC1"/>
    <w:rsid w:val="001469A9"/>
    <w:rsid w:val="001548A4"/>
    <w:rsid w:val="00173514"/>
    <w:rsid w:val="001819D2"/>
    <w:rsid w:val="001B5B81"/>
    <w:rsid w:val="001C145B"/>
    <w:rsid w:val="001F429B"/>
    <w:rsid w:val="001F515C"/>
    <w:rsid w:val="00200E93"/>
    <w:rsid w:val="00203478"/>
    <w:rsid w:val="00213476"/>
    <w:rsid w:val="00234D50"/>
    <w:rsid w:val="00236DA3"/>
    <w:rsid w:val="00270D91"/>
    <w:rsid w:val="00273CD2"/>
    <w:rsid w:val="00276C08"/>
    <w:rsid w:val="00286C4F"/>
    <w:rsid w:val="00291A9E"/>
    <w:rsid w:val="002C0F85"/>
    <w:rsid w:val="002D1964"/>
    <w:rsid w:val="002E514A"/>
    <w:rsid w:val="00304767"/>
    <w:rsid w:val="00315E2C"/>
    <w:rsid w:val="0031684A"/>
    <w:rsid w:val="00320446"/>
    <w:rsid w:val="00322F40"/>
    <w:rsid w:val="0032394E"/>
    <w:rsid w:val="003421DD"/>
    <w:rsid w:val="00345201"/>
    <w:rsid w:val="003473AB"/>
    <w:rsid w:val="00351981"/>
    <w:rsid w:val="003674D2"/>
    <w:rsid w:val="00367575"/>
    <w:rsid w:val="00371440"/>
    <w:rsid w:val="0038263F"/>
    <w:rsid w:val="003942AE"/>
    <w:rsid w:val="003C58D1"/>
    <w:rsid w:val="003E056B"/>
    <w:rsid w:val="003E5B10"/>
    <w:rsid w:val="003E7877"/>
    <w:rsid w:val="003E7D5A"/>
    <w:rsid w:val="003F25EA"/>
    <w:rsid w:val="00403832"/>
    <w:rsid w:val="00404ED2"/>
    <w:rsid w:val="00405E18"/>
    <w:rsid w:val="0042017B"/>
    <w:rsid w:val="004646CC"/>
    <w:rsid w:val="00492B78"/>
    <w:rsid w:val="004932C5"/>
    <w:rsid w:val="004A4C51"/>
    <w:rsid w:val="004A7CEA"/>
    <w:rsid w:val="004B6D55"/>
    <w:rsid w:val="004C7EE5"/>
    <w:rsid w:val="004C7F07"/>
    <w:rsid w:val="004D20ED"/>
    <w:rsid w:val="004D23F1"/>
    <w:rsid w:val="004E57D0"/>
    <w:rsid w:val="0051640A"/>
    <w:rsid w:val="00521A26"/>
    <w:rsid w:val="00532CFA"/>
    <w:rsid w:val="0053790A"/>
    <w:rsid w:val="0054191D"/>
    <w:rsid w:val="00545F55"/>
    <w:rsid w:val="00572100"/>
    <w:rsid w:val="005C6690"/>
    <w:rsid w:val="005C6B1A"/>
    <w:rsid w:val="005E4EE5"/>
    <w:rsid w:val="00625195"/>
    <w:rsid w:val="0062631B"/>
    <w:rsid w:val="006527EF"/>
    <w:rsid w:val="006564FB"/>
    <w:rsid w:val="00683134"/>
    <w:rsid w:val="0069009C"/>
    <w:rsid w:val="006B7221"/>
    <w:rsid w:val="006D62CB"/>
    <w:rsid w:val="006D63CB"/>
    <w:rsid w:val="006F4567"/>
    <w:rsid w:val="00715D8A"/>
    <w:rsid w:val="007236BA"/>
    <w:rsid w:val="00737C2E"/>
    <w:rsid w:val="00740E47"/>
    <w:rsid w:val="0074626A"/>
    <w:rsid w:val="0074680C"/>
    <w:rsid w:val="0076022B"/>
    <w:rsid w:val="007628FA"/>
    <w:rsid w:val="00766287"/>
    <w:rsid w:val="00777894"/>
    <w:rsid w:val="0078333B"/>
    <w:rsid w:val="00786FBF"/>
    <w:rsid w:val="00796508"/>
    <w:rsid w:val="007A6DB7"/>
    <w:rsid w:val="007B22E5"/>
    <w:rsid w:val="007C4775"/>
    <w:rsid w:val="00820C78"/>
    <w:rsid w:val="008418C9"/>
    <w:rsid w:val="00855C5D"/>
    <w:rsid w:val="00867C3A"/>
    <w:rsid w:val="0089593B"/>
    <w:rsid w:val="008A262C"/>
    <w:rsid w:val="008B4263"/>
    <w:rsid w:val="008B7DD1"/>
    <w:rsid w:val="008C7E23"/>
    <w:rsid w:val="008D2407"/>
    <w:rsid w:val="008D58E9"/>
    <w:rsid w:val="008E5E1B"/>
    <w:rsid w:val="008F4FC5"/>
    <w:rsid w:val="00906FB0"/>
    <w:rsid w:val="0090723D"/>
    <w:rsid w:val="00915E8B"/>
    <w:rsid w:val="00937CA9"/>
    <w:rsid w:val="00977431"/>
    <w:rsid w:val="009C3CFF"/>
    <w:rsid w:val="009D4337"/>
    <w:rsid w:val="009D7121"/>
    <w:rsid w:val="009E0E3E"/>
    <w:rsid w:val="009E0F5D"/>
    <w:rsid w:val="009E439F"/>
    <w:rsid w:val="009F41B1"/>
    <w:rsid w:val="00A028F7"/>
    <w:rsid w:val="00A271A4"/>
    <w:rsid w:val="00A430C8"/>
    <w:rsid w:val="00A43551"/>
    <w:rsid w:val="00A54674"/>
    <w:rsid w:val="00A5647C"/>
    <w:rsid w:val="00A71F60"/>
    <w:rsid w:val="00A86880"/>
    <w:rsid w:val="00AA5B8E"/>
    <w:rsid w:val="00AE5CEC"/>
    <w:rsid w:val="00AF1F5D"/>
    <w:rsid w:val="00B10A58"/>
    <w:rsid w:val="00B20515"/>
    <w:rsid w:val="00B222D8"/>
    <w:rsid w:val="00B270C5"/>
    <w:rsid w:val="00B60AEB"/>
    <w:rsid w:val="00B7302D"/>
    <w:rsid w:val="00BB4AC1"/>
    <w:rsid w:val="00BC615F"/>
    <w:rsid w:val="00BD43FD"/>
    <w:rsid w:val="00BE2921"/>
    <w:rsid w:val="00BF46B0"/>
    <w:rsid w:val="00C016C7"/>
    <w:rsid w:val="00C076C9"/>
    <w:rsid w:val="00C07EB5"/>
    <w:rsid w:val="00C356F6"/>
    <w:rsid w:val="00C45BB5"/>
    <w:rsid w:val="00C527DE"/>
    <w:rsid w:val="00C664EE"/>
    <w:rsid w:val="00C74EEB"/>
    <w:rsid w:val="00C76689"/>
    <w:rsid w:val="00C8739B"/>
    <w:rsid w:val="00C95918"/>
    <w:rsid w:val="00CA7F51"/>
    <w:rsid w:val="00CB7D14"/>
    <w:rsid w:val="00CC27DE"/>
    <w:rsid w:val="00CC2E5F"/>
    <w:rsid w:val="00CE3124"/>
    <w:rsid w:val="00D0549B"/>
    <w:rsid w:val="00D20C77"/>
    <w:rsid w:val="00D52887"/>
    <w:rsid w:val="00D63F2A"/>
    <w:rsid w:val="00D8582F"/>
    <w:rsid w:val="00D947E1"/>
    <w:rsid w:val="00D977A0"/>
    <w:rsid w:val="00DA5B8A"/>
    <w:rsid w:val="00DB61BF"/>
    <w:rsid w:val="00DB6809"/>
    <w:rsid w:val="00DE5660"/>
    <w:rsid w:val="00E03877"/>
    <w:rsid w:val="00E140EC"/>
    <w:rsid w:val="00E33CC0"/>
    <w:rsid w:val="00E4034F"/>
    <w:rsid w:val="00E414E0"/>
    <w:rsid w:val="00E51A03"/>
    <w:rsid w:val="00E57270"/>
    <w:rsid w:val="00E57D83"/>
    <w:rsid w:val="00E603D1"/>
    <w:rsid w:val="00E77BEB"/>
    <w:rsid w:val="00E820A6"/>
    <w:rsid w:val="00E87070"/>
    <w:rsid w:val="00E87F5B"/>
    <w:rsid w:val="00E92379"/>
    <w:rsid w:val="00ED39EE"/>
    <w:rsid w:val="00EE162D"/>
    <w:rsid w:val="00EF246D"/>
    <w:rsid w:val="00F05639"/>
    <w:rsid w:val="00F238A3"/>
    <w:rsid w:val="00F25090"/>
    <w:rsid w:val="00F311CC"/>
    <w:rsid w:val="00F35031"/>
    <w:rsid w:val="00F46A40"/>
    <w:rsid w:val="00F64115"/>
    <w:rsid w:val="00F84641"/>
    <w:rsid w:val="00FC4FDF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7CBFC-1937-4E79-9423-C3747FBC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53F18-33A7-4A11-8A63-C21EC6F6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creator>最高裁判所</dc:creator>
  <cp:lastModifiedBy>最高裁判所</cp:lastModifiedBy>
  <cp:revision>17</cp:revision>
  <cp:lastPrinted>2016-06-23T07:06:00Z</cp:lastPrinted>
  <dcterms:created xsi:type="dcterms:W3CDTF">2016-01-17T08:38:00Z</dcterms:created>
  <dcterms:modified xsi:type="dcterms:W3CDTF">2016-10-26T23:59:00Z</dcterms:modified>
</cp:coreProperties>
</file>