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78" w:rsidRPr="00492B78" w:rsidRDefault="00002A43" w:rsidP="00003652">
      <w:pPr>
        <w:wordWrap w:val="0"/>
        <w:ind w:right="-2"/>
        <w:rPr>
          <w:rFonts w:hAnsi="ＭＳ 明朝"/>
          <w:b/>
        </w:rPr>
      </w:pPr>
      <w:r w:rsidRPr="00002A43">
        <w:rPr>
          <w:rFonts w:hAnsi="ＭＳ 明朝" w:hint="eastAsia"/>
          <w:b/>
          <w:sz w:val="20"/>
          <w:szCs w:val="20"/>
        </w:rPr>
        <w:t>別紙第２３</w:t>
      </w:r>
      <w:r>
        <w:rPr>
          <w:rFonts w:hAnsi="ＭＳ 明朝" w:hint="eastAsia"/>
          <w:sz w:val="20"/>
          <w:szCs w:val="20"/>
        </w:rPr>
        <w:t xml:space="preserve">　</w:t>
      </w:r>
      <w:r w:rsidR="00492B78"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</w:t>
      </w:r>
      <w:r w:rsidR="003A5353" w:rsidRPr="00066148">
        <w:rPr>
          <w:rFonts w:hAnsi="ＭＳ 明朝" w:hint="eastAsia"/>
          <w:b/>
          <w:color w:val="FF0000"/>
        </w:rPr>
        <w:t>H28</w:t>
      </w:r>
      <w:r w:rsidR="00322F40" w:rsidRPr="00066148">
        <w:rPr>
          <w:rFonts w:hAnsi="ＭＳ 明朝" w:hint="eastAsia"/>
          <w:b/>
          <w:color w:val="FF0000"/>
        </w:rPr>
        <w:t>.</w:t>
      </w:r>
      <w:r w:rsidR="00BC5CBB">
        <w:rPr>
          <w:rFonts w:hAnsi="ＭＳ 明朝" w:hint="eastAsia"/>
          <w:b/>
          <w:color w:val="FF0000"/>
        </w:rPr>
        <w:t>4</w:t>
      </w:r>
      <w:r w:rsidR="00322F40" w:rsidRPr="00066148">
        <w:rPr>
          <w:rFonts w:hAnsi="ＭＳ 明朝" w:hint="eastAsia"/>
          <w:b/>
          <w:color w:val="FF0000"/>
        </w:rPr>
        <w:t>版</w:t>
      </w:r>
    </w:p>
    <w:p w:rsidR="0009657E" w:rsidRPr="00286C4F" w:rsidRDefault="00FA2FD5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基本</w:t>
      </w:r>
      <w:r w:rsidR="00003652">
        <w:rPr>
          <w:rFonts w:hAnsi="ＭＳ 明朝" w:hint="eastAsia"/>
          <w:sz w:val="20"/>
          <w:szCs w:val="20"/>
        </w:rPr>
        <w:t>事件 平成</w:t>
      </w:r>
      <w:r w:rsidR="003F764B">
        <w:rPr>
          <w:rFonts w:hAnsi="ＭＳ 明朝" w:hint="eastAsia"/>
          <w:sz w:val="20"/>
          <w:szCs w:val="20"/>
        </w:rPr>
        <w:t xml:space="preserve">　　　</w:t>
      </w:r>
      <w:r w:rsidR="00003652">
        <w:rPr>
          <w:rFonts w:hAnsi="ＭＳ 明朝" w:hint="eastAsia"/>
          <w:sz w:val="20"/>
          <w:szCs w:val="20"/>
        </w:rPr>
        <w:t>年（家）第</w:t>
      </w:r>
      <w:r w:rsidR="003F764B">
        <w:rPr>
          <w:rFonts w:hAnsi="ＭＳ 明朝" w:hint="eastAsia"/>
          <w:sz w:val="20"/>
          <w:szCs w:val="20"/>
        </w:rPr>
        <w:t xml:space="preserve">　　　　　　</w:t>
      </w:r>
      <w:r w:rsidR="00D23AB1">
        <w:rPr>
          <w:rFonts w:hAnsi="ＭＳ 明朝" w:hint="eastAsia"/>
          <w:sz w:val="20"/>
          <w:szCs w:val="20"/>
        </w:rPr>
        <w:t>号</w:t>
      </w:r>
      <w:r w:rsidR="004D74CB">
        <w:rPr>
          <w:rFonts w:hAnsi="ＭＳ 明朝" w:hint="eastAsia"/>
          <w:sz w:val="20"/>
          <w:szCs w:val="20"/>
        </w:rPr>
        <w:t xml:space="preserve">　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3F764B">
        <w:rPr>
          <w:rFonts w:hAnsi="ＭＳ 明朝" w:hint="eastAsia"/>
          <w:sz w:val="20"/>
          <w:szCs w:val="20"/>
        </w:rPr>
        <w:t xml:space="preserve">未成年者　　　　　　　　　</w:t>
      </w:r>
      <w:bookmarkStart w:id="0" w:name="_GoBack"/>
      <w:bookmarkEnd w:id="0"/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6F665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8418C9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  <w:r w:rsidR="007B4D8A">
        <w:rPr>
          <w:rFonts w:ascii="ＭＳ ゴシック" w:eastAsia="ＭＳ ゴシック" w:hAnsi="ＭＳ ゴシック" w:hint="eastAsia"/>
          <w:sz w:val="28"/>
          <w:szCs w:val="28"/>
        </w:rPr>
        <w:t>（未成年</w:t>
      </w:r>
      <w:r w:rsidR="00592633">
        <w:rPr>
          <w:rFonts w:ascii="ＭＳ ゴシック" w:eastAsia="ＭＳ ゴシック" w:hAnsi="ＭＳ ゴシック" w:hint="eastAsia"/>
          <w:sz w:val="28"/>
          <w:szCs w:val="28"/>
        </w:rPr>
        <w:t>用</w:t>
      </w:r>
      <w:r w:rsidR="007B4D8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F35031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03652" w:rsidP="003103F4">
      <w:pPr>
        <w:spacing w:beforeLines="50" w:before="169"/>
        <w:ind w:firstLineChars="1900" w:firstLine="4028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平成　　　　年　　　　月　　　　日</w:t>
      </w:r>
    </w:p>
    <w:p w:rsidR="00003652" w:rsidRPr="00286C4F" w:rsidRDefault="00003652" w:rsidP="003103F4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Pr="00286C4F" w:rsidRDefault="007B4D8A" w:rsidP="003103F4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成年後見人　　　　　　　　　　　　　　　　印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03652" w:rsidRDefault="00003652" w:rsidP="003103F4">
      <w:pPr>
        <w:wordWrap w:val="0"/>
        <w:spacing w:beforeLines="50" w:before="169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F62C96" w:rsidRDefault="00F62C96" w:rsidP="00F62C96">
      <w:pPr>
        <w:spacing w:line="120" w:lineRule="atLeast"/>
        <w:jc w:val="left"/>
        <w:rPr>
          <w:color w:val="FF0000"/>
          <w:sz w:val="16"/>
          <w:szCs w:val="16"/>
        </w:rPr>
      </w:pPr>
      <w:r>
        <w:rPr>
          <w:rFonts w:hint="eastAsia"/>
          <w:color w:val="FF0000"/>
          <w:sz w:val="16"/>
          <w:szCs w:val="16"/>
        </w:rPr>
        <w:t>※　□がある箇所は，必ずどちらか一方の□にレ点を入れてください。</w:t>
      </w:r>
    </w:p>
    <w:p w:rsidR="004932C5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Default="001548A4" w:rsidP="001F429B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291A9E" w:rsidRPr="00286C4F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>。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286C4F">
        <w:rPr>
          <w:rFonts w:hAnsi="ＭＳ 明朝" w:hint="eastAsia"/>
          <w:sz w:val="20"/>
          <w:szCs w:val="20"/>
        </w:rPr>
        <w:t>変わった</w:t>
      </w:r>
      <w:r w:rsidRPr="00286C4F">
        <w:rPr>
          <w:rFonts w:hAnsi="ＭＳ 明朝" w:hint="eastAsia"/>
          <w:sz w:val="20"/>
          <w:szCs w:val="20"/>
        </w:rPr>
        <w:t>。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286C4F" w:rsidRDefault="00070CB9" w:rsidP="00740E47">
      <w:pPr>
        <w:ind w:firstLineChars="200" w:firstLine="424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286C4F">
        <w:rPr>
          <w:rFonts w:hAnsi="ＭＳ 明朝" w:hint="eastAsia"/>
          <w:sz w:val="20"/>
          <w:szCs w:val="20"/>
        </w:rPr>
        <w:t>入院先，入所施設などを含む</w:t>
      </w:r>
      <w:r w:rsidRPr="00286C4F">
        <w:rPr>
          <w:rFonts w:hAnsi="ＭＳ 明朝" w:hint="eastAsia"/>
          <w:sz w:val="20"/>
          <w:szCs w:val="20"/>
        </w:rPr>
        <w:t>。）</w:t>
      </w:r>
    </w:p>
    <w:p w:rsidR="00070CB9" w:rsidRPr="00286C4F" w:rsidRDefault="00070CB9" w:rsidP="00740E47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Default="001F429B" w:rsidP="001F429B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</w:t>
      </w:r>
      <w:r w:rsidR="00EF3AD7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>
        <w:rPr>
          <w:rFonts w:ascii="ＭＳ ゴシック" w:eastAsia="ＭＳ ゴシック" w:hAnsi="ＭＳ ゴシック" w:hint="eastAsia"/>
          <w:sz w:val="20"/>
          <w:szCs w:val="20"/>
        </w:rPr>
        <w:t>資料（住民票，入院や施設入所に関する資料など）を本報告書とともに提出してください。</w:t>
      </w:r>
    </w:p>
    <w:p w:rsidR="001F429B" w:rsidRPr="001F429B" w:rsidRDefault="001F429B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286C4F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548A4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286C4F" w:rsidRDefault="00070CB9" w:rsidP="00070CB9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286C4F">
        <w:rPr>
          <w:rFonts w:hAnsi="ＭＳ 明朝" w:hint="eastAsia"/>
          <w:sz w:val="20"/>
          <w:szCs w:val="20"/>
          <w:u w:val="single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286C4F" w:rsidRDefault="00F35031" w:rsidP="00F35031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286C4F">
        <w:rPr>
          <w:rFonts w:hAnsi="ＭＳ 明朝" w:hint="eastAsia"/>
          <w:sz w:val="20"/>
          <w:szCs w:val="20"/>
          <w:u w:val="single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DB61BF" w:rsidRPr="00286C4F" w:rsidRDefault="00DB61BF" w:rsidP="00DB61BF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070CB9" w:rsidRPr="00286C4F" w:rsidRDefault="0009657E" w:rsidP="00F311CC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本人の財産状況について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86C4F" w:rsidRDefault="00F35031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76022B" w:rsidRPr="00286C4F" w:rsidRDefault="00070CB9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１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6D62CB" w:rsidRPr="00286C4F">
        <w:rPr>
          <w:rFonts w:ascii="ＭＳ ゴシック" w:eastAsia="ＭＳ ゴシック" w:hAnsi="ＭＳ ゴシック" w:hint="eastAsia"/>
          <w:sz w:val="20"/>
          <w:szCs w:val="20"/>
        </w:rPr>
        <w:t>月々の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定期収入と定期支出</w:t>
      </w:r>
      <w:r w:rsidR="0076022B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76022B" w:rsidRPr="00286C4F" w:rsidRDefault="008418C9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76022B" w:rsidRPr="00286C4F">
        <w:rPr>
          <w:rFonts w:hAnsi="ＭＳ 明朝" w:hint="eastAsia"/>
          <w:sz w:val="20"/>
          <w:szCs w:val="20"/>
        </w:rPr>
        <w:t>特に変わらない。</w:t>
      </w:r>
    </w:p>
    <w:p w:rsidR="00F46A40" w:rsidRPr="00286C4F" w:rsidRDefault="0076022B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F46A40" w:rsidRPr="00286C4F">
        <w:rPr>
          <w:rFonts w:hAnsi="ＭＳ 明朝" w:hint="eastAsia"/>
          <w:sz w:val="20"/>
          <w:szCs w:val="20"/>
        </w:rPr>
        <w:t>どちらかが変わった。もしくは両方とも変わった。</w:t>
      </w:r>
    </w:p>
    <w:p w:rsidR="00F46A40" w:rsidRPr="00286C4F" w:rsidRDefault="00796508" w:rsidP="000A11D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（「変わった」と答えた場合）変わった理由は何で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，変わった後の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月額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書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き</w:t>
      </w:r>
      <w:r w:rsidR="00F46A40" w:rsidRPr="00286C4F">
        <w:rPr>
          <w:rFonts w:ascii="ＭＳ ゴシック" w:eastAsia="ＭＳ ゴシック" w:hAnsi="ＭＳ ゴシック" w:hint="eastAsia"/>
          <w:sz w:val="20"/>
          <w:szCs w:val="20"/>
        </w:rPr>
        <w:t>ください。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これら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EF3AD7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B60AEB" w:rsidTr="00737C2E">
        <w:trPr>
          <w:trHeight w:val="413"/>
        </w:trPr>
        <w:tc>
          <w:tcPr>
            <w:tcW w:w="666" w:type="dxa"/>
          </w:tcPr>
          <w:p w:rsidR="00B60AEB" w:rsidRDefault="00B60AEB" w:rsidP="00B60AEB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収入支出の別・費目</w:t>
            </w:r>
          </w:p>
        </w:tc>
        <w:tc>
          <w:tcPr>
            <w:tcW w:w="1985" w:type="dxa"/>
            <w:shd w:val="clear" w:color="auto" w:fill="auto"/>
          </w:tcPr>
          <w:p w:rsidR="00092954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変わった理由・</w:t>
            </w:r>
          </w:p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時期</w:t>
            </w:r>
          </w:p>
        </w:tc>
        <w:tc>
          <w:tcPr>
            <w:tcW w:w="2126" w:type="dxa"/>
            <w:shd w:val="clear" w:color="auto" w:fill="auto"/>
          </w:tcPr>
          <w:p w:rsidR="00B60AEB" w:rsidRDefault="00092954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変更前の金額（円）</w:t>
            </w:r>
          </w:p>
        </w:tc>
        <w:tc>
          <w:tcPr>
            <w:tcW w:w="2442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変更後の金額（円）</w:t>
            </w:r>
          </w:p>
        </w:tc>
      </w:tr>
      <w:tr w:rsidR="00B60AEB" w:rsidTr="00737C2E">
        <w:trPr>
          <w:trHeight w:val="617"/>
        </w:trPr>
        <w:tc>
          <w:tcPr>
            <w:tcW w:w="666" w:type="dxa"/>
          </w:tcPr>
          <w:p w:rsidR="00B60AEB" w:rsidRDefault="00B60AEB" w:rsidP="00B60AEB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092954" w:rsidP="0009295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B60AEB" w:rsidTr="00737C2E">
        <w:trPr>
          <w:trHeight w:val="569"/>
        </w:trPr>
        <w:tc>
          <w:tcPr>
            <w:tcW w:w="666" w:type="dxa"/>
          </w:tcPr>
          <w:p w:rsidR="00B60AEB" w:rsidRDefault="00B60AEB" w:rsidP="00E414E0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B60AEB" w:rsidRPr="00092954" w:rsidRDefault="00092954" w:rsidP="00B60AEB">
            <w:pPr>
              <w:rPr>
                <w:rFonts w:hAnsi="ＭＳ 明朝"/>
                <w:sz w:val="16"/>
                <w:szCs w:val="16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□収入</w:t>
            </w:r>
          </w:p>
          <w:p w:rsidR="00092954" w:rsidRDefault="00092954" w:rsidP="00B60AEB">
            <w:pPr>
              <w:rPr>
                <w:rFonts w:hAnsi="ＭＳ 明朝"/>
                <w:sz w:val="20"/>
                <w:szCs w:val="20"/>
              </w:rPr>
            </w:pPr>
            <w:r w:rsidRPr="00092954">
              <w:rPr>
                <w:rFonts w:hAnsi="ＭＳ 明朝" w:hint="eastAsia"/>
                <w:sz w:val="16"/>
                <w:szCs w:val="16"/>
              </w:rPr>
              <w:t>□支出</w:t>
            </w:r>
          </w:p>
        </w:tc>
        <w:tc>
          <w:tcPr>
            <w:tcW w:w="1985" w:type="dxa"/>
            <w:shd w:val="clear" w:color="auto" w:fill="auto"/>
          </w:tcPr>
          <w:p w:rsidR="00B60AEB" w:rsidRDefault="00737C2E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</w:tc>
        <w:tc>
          <w:tcPr>
            <w:tcW w:w="2126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B60AEB" w:rsidRDefault="00B60AEB" w:rsidP="00B60AEB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前回報告以降，１回につき１０万円を超えるような臨時収入がありましたか。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AA5B8E" w:rsidRDefault="00AA5B8E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また，これらが確認できる</w:t>
      </w:r>
      <w:r w:rsidR="00EF3AD7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AF1F5D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p w:rsidR="002D1964" w:rsidRPr="00AF1F5D" w:rsidRDefault="002D1964" w:rsidP="00AA5B8E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843"/>
        <w:gridCol w:w="1985"/>
        <w:gridCol w:w="2126"/>
        <w:gridCol w:w="2442"/>
      </w:tblGrid>
      <w:tr w:rsidR="00CC27DE" w:rsidTr="00A271A4">
        <w:trPr>
          <w:trHeight w:val="413"/>
        </w:trPr>
        <w:tc>
          <w:tcPr>
            <w:tcW w:w="666" w:type="dxa"/>
          </w:tcPr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</w:tcPr>
          <w:p w:rsidR="00CC27DE" w:rsidRPr="00CC27DE" w:rsidRDefault="00CC27DE" w:rsidP="00CC27DE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985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CC27DE" w:rsidRPr="00CC27DE" w:rsidRDefault="00CC27DE" w:rsidP="00CC27DE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CC27DE" w:rsidTr="00A271A4">
        <w:trPr>
          <w:trHeight w:val="617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CC27DE" w:rsidTr="00A271A4">
        <w:trPr>
          <w:trHeight w:val="569"/>
        </w:trPr>
        <w:tc>
          <w:tcPr>
            <w:tcW w:w="666" w:type="dxa"/>
          </w:tcPr>
          <w:p w:rsidR="00CC27DE" w:rsidRDefault="00CC27DE" w:rsidP="00CC27DE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</w:tcPr>
          <w:p w:rsidR="00CC27DE" w:rsidRPr="00092954" w:rsidRDefault="00CC27DE" w:rsidP="00A271A4">
            <w:pPr>
              <w:rPr>
                <w:rFonts w:hAnsi="ＭＳ 明朝"/>
                <w:sz w:val="16"/>
                <w:szCs w:val="16"/>
              </w:rPr>
            </w:pPr>
          </w:p>
          <w:p w:rsidR="00CC27DE" w:rsidRDefault="00CC27DE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C27DE" w:rsidRDefault="00CC27DE" w:rsidP="00CC27DE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CC27DE" w:rsidRDefault="00CC27DE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405E18" w:rsidRPr="00CC27DE" w:rsidRDefault="00CC27DE" w:rsidP="00CC27DE">
      <w:pPr>
        <w:ind w:left="212" w:hangingChars="100" w:hanging="212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</w:t>
      </w:r>
    </w:p>
    <w:p w:rsidR="0031684A" w:rsidRDefault="0031684A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AA5B8E" w:rsidRPr="00286C4F" w:rsidRDefault="00AA5B8E" w:rsidP="00AA5B8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前回報告以降，１回につき１０万円を超えるような臨時支出がありましたか。</w:t>
      </w:r>
    </w:p>
    <w:p w:rsidR="00AA5B8E" w:rsidRPr="00286C4F" w:rsidRDefault="00AA5B8E" w:rsidP="00AA5B8E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D1964" w:rsidRDefault="00AA5B8E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（「ある」と答えた場合）その内容と金額はどのようなものですか。以下にお書きください。また，これらが確認できる</w:t>
      </w:r>
      <w:r w:rsidR="00EF3AD7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</w:t>
      </w:r>
      <w:r w:rsidR="00AF1F5D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AF1F5D" w:rsidRPr="00AF1F5D" w:rsidRDefault="00AF1F5D" w:rsidP="00AF1F5D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843"/>
        <w:gridCol w:w="2130"/>
        <w:gridCol w:w="2446"/>
      </w:tblGrid>
      <w:tr w:rsidR="00AF1F5D" w:rsidTr="0031684A">
        <w:trPr>
          <w:trHeight w:val="413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AF1F5D" w:rsidRPr="00CC27DE" w:rsidRDefault="00AF1F5D" w:rsidP="0031684A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843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内　　容</w:t>
            </w:r>
          </w:p>
        </w:tc>
        <w:tc>
          <w:tcPr>
            <w:tcW w:w="2126" w:type="dxa"/>
            <w:shd w:val="clear" w:color="auto" w:fill="auto"/>
          </w:tcPr>
          <w:p w:rsidR="00AF1F5D" w:rsidRPr="00CC27DE" w:rsidRDefault="00AF1F5D" w:rsidP="0031684A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　　額（円）</w:t>
            </w: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備考（入金口座等）</w:t>
            </w:r>
          </w:p>
        </w:tc>
      </w:tr>
      <w:tr w:rsidR="00AF1F5D" w:rsidTr="0031684A">
        <w:trPr>
          <w:trHeight w:val="617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F1F5D" w:rsidTr="0031684A">
        <w:trPr>
          <w:trHeight w:val="569"/>
        </w:trPr>
        <w:tc>
          <w:tcPr>
            <w:tcW w:w="666" w:type="dxa"/>
          </w:tcPr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AF1F5D" w:rsidRPr="00092954" w:rsidRDefault="00AF1F5D" w:rsidP="0031684A">
            <w:pPr>
              <w:rPr>
                <w:rFonts w:hAnsi="ＭＳ 明朝"/>
                <w:sz w:val="16"/>
                <w:szCs w:val="16"/>
              </w:rPr>
            </w:pPr>
          </w:p>
          <w:p w:rsidR="00AF1F5D" w:rsidRDefault="00AF1F5D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212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6" w:type="dxa"/>
            <w:shd w:val="clear" w:color="auto" w:fill="auto"/>
          </w:tcPr>
          <w:p w:rsidR="00AF1F5D" w:rsidRDefault="00AF1F5D" w:rsidP="0031684A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31684A" w:rsidTr="0031684A">
        <w:trPr>
          <w:trHeight w:val="747"/>
        </w:trPr>
        <w:tc>
          <w:tcPr>
            <w:tcW w:w="666" w:type="dxa"/>
          </w:tcPr>
          <w:p w:rsidR="0031684A" w:rsidRDefault="0031684A" w:rsidP="0031684A">
            <w:pPr>
              <w:numPr>
                <w:ilvl w:val="0"/>
                <w:numId w:val="1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30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442" w:type="dxa"/>
          </w:tcPr>
          <w:p w:rsidR="0031684A" w:rsidRDefault="0031684A" w:rsidP="0031684A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31684A" w:rsidRDefault="0031684A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DE5660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22E14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本人が得た</w:t>
      </w:r>
      <w:r w:rsidR="00740E47" w:rsidRPr="00286C4F">
        <w:rPr>
          <w:rFonts w:ascii="ＭＳ ゴシック" w:eastAsia="ＭＳ ゴシック" w:hAnsi="ＭＳ ゴシック" w:hint="eastAsia"/>
          <w:sz w:val="20"/>
          <w:szCs w:val="20"/>
        </w:rPr>
        <w:t>金銭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（定期収入，臨時収入</w:t>
      </w:r>
      <w:r w:rsidR="00FE4615" w:rsidRPr="00286C4F">
        <w:rPr>
          <w:rFonts w:ascii="ＭＳ ゴシック" w:eastAsia="ＭＳ ゴシック" w:hAnsi="ＭＳ ゴシック" w:hint="eastAsia"/>
          <w:sz w:val="20"/>
          <w:szCs w:val="20"/>
        </w:rPr>
        <w:t>の全てを含む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）は，全額</w:t>
      </w:r>
      <w:r w:rsidR="008C7E23" w:rsidRPr="00286C4F">
        <w:rPr>
          <w:rFonts w:ascii="ＭＳ ゴシック" w:eastAsia="ＭＳ ゴシック" w:hAnsi="ＭＳ ゴシック" w:hint="eastAsia"/>
          <w:sz w:val="20"/>
          <w:szCs w:val="20"/>
        </w:rPr>
        <w:t>，</w:t>
      </w:r>
      <w:r w:rsidR="00E77BEB" w:rsidRPr="00286C4F">
        <w:rPr>
          <w:rFonts w:ascii="ＭＳ ゴシック" w:eastAsia="ＭＳ ゴシック" w:hAnsi="ＭＳ ゴシック" w:hint="eastAsia"/>
          <w:sz w:val="20"/>
          <w:szCs w:val="20"/>
        </w:rPr>
        <w:t>今回コピーを提出した通帳に入金されていますか。</w:t>
      </w:r>
    </w:p>
    <w:p w:rsidR="008C7E23" w:rsidRPr="00286C4F" w:rsidRDefault="008C7E23" w:rsidP="008C7E23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はい。　</w:t>
      </w:r>
      <w:r w:rsidR="00F35031" w:rsidRPr="00286C4F"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>□　いいえ。</w:t>
      </w:r>
    </w:p>
    <w:p w:rsidR="008C7E23" w:rsidRPr="00286C4F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（「いいえ」と答えた場合）入金されていないお金はいくらで，現在どのように管理していますか。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また，入金されていない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>のはなぜ</w:t>
      </w:r>
      <w:r w:rsidR="001548A4" w:rsidRPr="00286C4F">
        <w:rPr>
          <w:rFonts w:ascii="ＭＳ ゴシック" w:eastAsia="ＭＳ ゴシック" w:hAnsi="ＭＳ ゴシック" w:hint="eastAsia"/>
          <w:sz w:val="20"/>
          <w:szCs w:val="20"/>
        </w:rPr>
        <w:t>ですか。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2D1964" w:rsidRPr="002D1964" w:rsidRDefault="002D1964" w:rsidP="002D1964">
      <w:pPr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2268"/>
        <w:gridCol w:w="4151"/>
      </w:tblGrid>
      <w:tr w:rsidR="008E5E1B" w:rsidTr="00A271A4">
        <w:trPr>
          <w:trHeight w:val="413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8E5E1B" w:rsidRPr="00CC27DE" w:rsidRDefault="008E5E1B" w:rsidP="008E5E1B">
            <w:pPr>
              <w:ind w:firstLineChars="100" w:firstLine="252"/>
              <w:rPr>
                <w:rFonts w:hAnsi="ＭＳ 明朝"/>
              </w:rPr>
            </w:pPr>
            <w:r>
              <w:rPr>
                <w:rFonts w:hAnsi="ＭＳ 明朝" w:hint="eastAsia"/>
              </w:rPr>
              <w:t>金　額（円）</w:t>
            </w:r>
          </w:p>
        </w:tc>
        <w:tc>
          <w:tcPr>
            <w:tcW w:w="2268" w:type="dxa"/>
            <w:shd w:val="clear" w:color="auto" w:fill="auto"/>
          </w:tcPr>
          <w:p w:rsidR="008E5E1B" w:rsidRPr="008E5E1B" w:rsidRDefault="008E5E1B" w:rsidP="008E5E1B">
            <w:pPr>
              <w:widowControl/>
              <w:autoSpaceDE/>
              <w:autoSpaceDN/>
              <w:ind w:firstLineChars="100" w:firstLine="252"/>
              <w:jc w:val="left"/>
              <w:rPr>
                <w:rFonts w:hAnsi="ＭＳ 明朝"/>
              </w:rPr>
            </w:pPr>
            <w:r w:rsidRPr="008E5E1B">
              <w:rPr>
                <w:rFonts w:hAnsi="ＭＳ 明朝" w:hint="eastAsia"/>
              </w:rPr>
              <w:t>管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理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状</w:t>
            </w:r>
            <w:r>
              <w:rPr>
                <w:rFonts w:hAnsi="ＭＳ 明朝" w:hint="eastAsia"/>
              </w:rPr>
              <w:t xml:space="preserve"> </w:t>
            </w:r>
            <w:r w:rsidRPr="008E5E1B">
              <w:rPr>
                <w:rFonts w:hAnsi="ＭＳ 明朝" w:hint="eastAsia"/>
              </w:rPr>
              <w:t>況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入金されていない理由</w:t>
            </w:r>
          </w:p>
        </w:tc>
      </w:tr>
      <w:tr w:rsidR="008E5E1B" w:rsidTr="00A271A4">
        <w:trPr>
          <w:trHeight w:val="617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2D1964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569"/>
        </w:trPr>
        <w:tc>
          <w:tcPr>
            <w:tcW w:w="666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</w:tc>
        <w:tc>
          <w:tcPr>
            <w:tcW w:w="1985" w:type="dxa"/>
          </w:tcPr>
          <w:p w:rsidR="008E5E1B" w:rsidRPr="00092954" w:rsidRDefault="008E5E1B" w:rsidP="00A271A4">
            <w:pPr>
              <w:rPr>
                <w:rFonts w:hAnsi="ＭＳ 明朝"/>
                <w:sz w:val="16"/>
                <w:szCs w:val="16"/>
              </w:rPr>
            </w:pPr>
          </w:p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4151" w:type="dxa"/>
            <w:shd w:val="clear" w:color="auto" w:fill="auto"/>
          </w:tcPr>
          <w:p w:rsidR="008E5E1B" w:rsidRDefault="008E5E1B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8E5E1B" w:rsidTr="00A271A4">
        <w:trPr>
          <w:trHeight w:val="747"/>
        </w:trPr>
        <w:tc>
          <w:tcPr>
            <w:tcW w:w="666" w:type="dxa"/>
          </w:tcPr>
          <w:p w:rsidR="008E5E1B" w:rsidRDefault="008E5E1B" w:rsidP="008E5E1B">
            <w:pPr>
              <w:numPr>
                <w:ilvl w:val="0"/>
                <w:numId w:val="2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151" w:type="dxa"/>
          </w:tcPr>
          <w:p w:rsidR="008E5E1B" w:rsidRDefault="008E5E1B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D1964" w:rsidRPr="002D1964" w:rsidRDefault="002D1964" w:rsidP="002D1964">
      <w:pPr>
        <w:rPr>
          <w:rFonts w:hAnsi="ＭＳ 明朝"/>
          <w:sz w:val="20"/>
          <w:szCs w:val="20"/>
          <w:u w:val="single"/>
        </w:rPr>
      </w:pPr>
    </w:p>
    <w:p w:rsidR="002D1964" w:rsidRPr="002D1964" w:rsidRDefault="002D1964" w:rsidP="00200E93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hAnsi="ＭＳ 明朝" w:hint="eastAsia"/>
          <w:sz w:val="20"/>
          <w:szCs w:val="20"/>
        </w:rPr>
        <w:lastRenderedPageBreak/>
        <w:t xml:space="preserve">　　　　　　　　　　　　　　　　　　　　　　　　　　　　　　　　　　　　　　　　　　　　</w:t>
      </w:r>
    </w:p>
    <w:p w:rsidR="003942AE" w:rsidRPr="00286C4F" w:rsidRDefault="00AA5B8E" w:rsidP="00286C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A11D7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本人の財産から，本人以外の人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（本人の配偶者，親族，後見人自身を含みます。）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0A11D7" w:rsidRPr="00286C4F" w:rsidRDefault="000A11D7" w:rsidP="000A11D7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ない。　　□　ある。</w:t>
      </w:r>
    </w:p>
    <w:p w:rsidR="00200E93" w:rsidRPr="0069009C" w:rsidRDefault="000A11D7" w:rsidP="00200E93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誰のために，いくらを，どのような目的で支出しました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か。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以下にお書きください。また，これら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</w:t>
      </w:r>
      <w:r w:rsidR="00796508" w:rsidRPr="00286C4F">
        <w:rPr>
          <w:rFonts w:ascii="ＭＳ ゴシック" w:eastAsia="ＭＳ ゴシック" w:hAnsi="ＭＳ ゴシック" w:hint="eastAsia"/>
          <w:sz w:val="20"/>
          <w:szCs w:val="20"/>
        </w:rPr>
        <w:t>確認でき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る</w:t>
      </w:r>
      <w:r w:rsidR="00EF3AD7">
        <w:rPr>
          <w:rFonts w:ascii="ＭＳ ゴシック" w:eastAsia="ＭＳ ゴシック" w:hAnsi="ＭＳ ゴシック" w:hint="eastAsia"/>
          <w:color w:val="FF0000"/>
          <w:sz w:val="20"/>
          <w:szCs w:val="20"/>
        </w:rPr>
        <w:t>領収書等の裏付け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資料を本報告書とともに提出してください。</w:t>
      </w:r>
    </w:p>
    <w:tbl>
      <w:tblPr>
        <w:tblpPr w:leftFromText="142" w:rightFromText="142" w:vertAnchor="text" w:tblpX="34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985"/>
        <w:gridCol w:w="1701"/>
        <w:gridCol w:w="1843"/>
        <w:gridCol w:w="2875"/>
      </w:tblGrid>
      <w:tr w:rsidR="00200E93" w:rsidTr="00200E93">
        <w:trPr>
          <w:trHeight w:val="413"/>
        </w:trPr>
        <w:tc>
          <w:tcPr>
            <w:tcW w:w="666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1985" w:type="dxa"/>
          </w:tcPr>
          <w:p w:rsidR="00200E93" w:rsidRPr="00CC27DE" w:rsidRDefault="00200E93" w:rsidP="00200E93">
            <w:pPr>
              <w:ind w:firstLineChars="100" w:firstLine="252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誰のために</w:t>
            </w:r>
          </w:p>
        </w:tc>
        <w:tc>
          <w:tcPr>
            <w:tcW w:w="1843" w:type="dxa"/>
            <w:shd w:val="clear" w:color="auto" w:fill="auto"/>
          </w:tcPr>
          <w:p w:rsidR="00200E93" w:rsidRPr="00CC27DE" w:rsidRDefault="00200E93" w:rsidP="00200E93">
            <w:pPr>
              <w:widowControl/>
              <w:autoSpaceDE/>
              <w:autoSpaceDN/>
              <w:ind w:firstLineChars="50" w:firstLine="126"/>
              <w:jc w:val="left"/>
              <w:rPr>
                <w:rFonts w:hAnsi="ＭＳ 明朝"/>
              </w:rPr>
            </w:pPr>
            <w:r w:rsidRPr="00CC27DE">
              <w:rPr>
                <w:rFonts w:hAnsi="ＭＳ 明朝" w:hint="eastAsia"/>
              </w:rPr>
              <w:t>金</w:t>
            </w:r>
            <w:r>
              <w:rPr>
                <w:rFonts w:hAnsi="ＭＳ 明朝" w:hint="eastAsia"/>
              </w:rPr>
              <w:t xml:space="preserve">　</w:t>
            </w:r>
            <w:r w:rsidRPr="00CC27DE">
              <w:rPr>
                <w:rFonts w:hAnsi="ＭＳ 明朝" w:hint="eastAsia"/>
              </w:rPr>
              <w:t>額（円）</w:t>
            </w:r>
          </w:p>
        </w:tc>
        <w:tc>
          <w:tcPr>
            <w:tcW w:w="2875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支出した目的</w:t>
            </w:r>
          </w:p>
        </w:tc>
      </w:tr>
      <w:tr w:rsidR="00200E93" w:rsidTr="00200E93">
        <w:trPr>
          <w:trHeight w:val="617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①</w:t>
            </w: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200E93">
            <w:pPr>
              <w:widowControl/>
              <w:autoSpaceDE/>
              <w:autoSpaceDN/>
              <w:ind w:firstLineChars="100" w:firstLine="212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569"/>
        </w:trPr>
        <w:tc>
          <w:tcPr>
            <w:tcW w:w="666" w:type="dxa"/>
          </w:tcPr>
          <w:p w:rsidR="00200E93" w:rsidRDefault="00200E93" w:rsidP="00200E9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</w:p>
          <w:p w:rsidR="00200E93" w:rsidRDefault="00200E93" w:rsidP="00200E93">
            <w:pPr>
              <w:ind w:left="36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Pr="00092954" w:rsidRDefault="00200E93" w:rsidP="00A271A4">
            <w:pPr>
              <w:rPr>
                <w:rFonts w:hAnsi="ＭＳ 明朝"/>
                <w:sz w:val="16"/>
                <w:szCs w:val="16"/>
              </w:rPr>
            </w:pPr>
          </w:p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</w:tcPr>
          <w:p w:rsidR="00200E93" w:rsidRDefault="00200E93" w:rsidP="00A271A4">
            <w:pPr>
              <w:widowControl/>
              <w:autoSpaceDE/>
              <w:autoSpaceDN/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200E93" w:rsidTr="00200E93">
        <w:trPr>
          <w:trHeight w:val="747"/>
        </w:trPr>
        <w:tc>
          <w:tcPr>
            <w:tcW w:w="666" w:type="dxa"/>
          </w:tcPr>
          <w:p w:rsidR="00200E93" w:rsidRDefault="00200E93" w:rsidP="00200E93">
            <w:pPr>
              <w:numPr>
                <w:ilvl w:val="0"/>
                <w:numId w:val="4"/>
              </w:num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01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843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875" w:type="dxa"/>
          </w:tcPr>
          <w:p w:rsidR="00200E93" w:rsidRDefault="00200E93" w:rsidP="00A271A4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200E93" w:rsidRPr="0069009C" w:rsidRDefault="00200E93" w:rsidP="0069009C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4D74CB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６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286C4F" w:rsidRDefault="00740E47" w:rsidP="00740E47">
      <w:pPr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286C4F" w:rsidRDefault="00740E47" w:rsidP="00740E47">
      <w:pPr>
        <w:ind w:left="212" w:hangingChars="100" w:hanging="2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740E47" w:rsidRDefault="00740E47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286C4F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CE3124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CE3124" w:rsidRPr="00CE3124" w:rsidRDefault="00CE3124" w:rsidP="00740E47">
      <w:pPr>
        <w:ind w:left="212" w:hangingChars="100" w:hanging="212"/>
        <w:rPr>
          <w:rFonts w:hAnsi="ＭＳ 明朝"/>
          <w:sz w:val="20"/>
          <w:szCs w:val="20"/>
          <w:u w:val="single"/>
        </w:rPr>
      </w:pPr>
      <w:r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003652" w:rsidRDefault="00625195" w:rsidP="00625195">
      <w:pPr>
        <w:spacing w:line="120" w:lineRule="atLeast"/>
        <w:jc w:val="left"/>
        <w:rPr>
          <w:rFonts w:hAnsi="ＭＳ 明朝"/>
          <w:sz w:val="16"/>
          <w:szCs w:val="16"/>
        </w:rPr>
      </w:pPr>
    </w:p>
    <w:p w:rsidR="004D74CB" w:rsidRP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  <w:bdr w:val="single" w:sz="4" w:space="0" w:color="auto"/>
        </w:rPr>
      </w:pPr>
      <w:r w:rsidRPr="004D74CB">
        <w:rPr>
          <w:rFonts w:hAnsi="ＭＳ 明朝" w:hint="eastAsia"/>
          <w:sz w:val="22"/>
          <w:szCs w:val="22"/>
          <w:bdr w:val="single" w:sz="4" w:space="0" w:color="auto"/>
        </w:rPr>
        <w:t>未成年者の監護教育について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１　現在，未成年者の監護教育について，特に困っている点はありますか。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□ない。　□ある。（その内容をお書きください。）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２　未成年者の今後の監護教育についての見通しについて，どのように考えていますか。</w:t>
      </w: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4D74CB" w:rsidRPr="004D74CB" w:rsidRDefault="004D74CB" w:rsidP="004D74CB">
      <w:pPr>
        <w:spacing w:line="120" w:lineRule="atLeast"/>
        <w:jc w:val="left"/>
        <w:rPr>
          <w:rFonts w:hAnsi="ＭＳ 明朝"/>
          <w:sz w:val="22"/>
          <w:szCs w:val="22"/>
        </w:rPr>
      </w:pPr>
    </w:p>
    <w:p w:rsidR="006D62CB" w:rsidRPr="00286C4F" w:rsidRDefault="006D62CB" w:rsidP="00625195">
      <w:pPr>
        <w:spacing w:line="120" w:lineRule="atLeast"/>
        <w:ind w:firstLineChars="100" w:firstLine="172"/>
        <w:jc w:val="left"/>
        <w:rPr>
          <w:rFonts w:ascii="ＭＳ ゴシック" w:eastAsia="ＭＳ ゴシック" w:hAnsi="ＭＳ ゴシック"/>
          <w:sz w:val="16"/>
          <w:szCs w:val="16"/>
          <w:u w:val="single"/>
        </w:rPr>
      </w:pPr>
      <w:r w:rsidRPr="00286C4F">
        <w:rPr>
          <w:rFonts w:hAnsi="ＭＳ 明朝" w:hint="eastAsia"/>
          <w:sz w:val="16"/>
          <w:szCs w:val="16"/>
        </w:rPr>
        <w:t xml:space="preserve">※　</w:t>
      </w:r>
      <w:r w:rsidR="00286C4F" w:rsidRPr="00286C4F">
        <w:rPr>
          <w:rFonts w:hAnsi="ＭＳ 明朝" w:hint="eastAsia"/>
          <w:sz w:val="16"/>
          <w:szCs w:val="16"/>
        </w:rPr>
        <w:t>完成し</w:t>
      </w:r>
      <w:r w:rsidR="00715D8A" w:rsidRPr="00286C4F">
        <w:rPr>
          <w:rFonts w:hAnsi="ＭＳ 明朝" w:hint="eastAsia"/>
          <w:sz w:val="16"/>
          <w:szCs w:val="16"/>
        </w:rPr>
        <w:t>たら，</w:t>
      </w:r>
      <w:r w:rsidRPr="00286C4F">
        <w:rPr>
          <w:rFonts w:hAnsi="ＭＳ 明朝" w:hint="eastAsia"/>
          <w:sz w:val="16"/>
          <w:szCs w:val="16"/>
        </w:rPr>
        <w:t>裁判所に提出する前に写しを取って，</w:t>
      </w:r>
      <w:r w:rsidR="00D0549B" w:rsidRPr="00286C4F">
        <w:rPr>
          <w:rFonts w:hAnsi="ＭＳ 明朝" w:hint="eastAsia"/>
          <w:sz w:val="16"/>
          <w:szCs w:val="16"/>
        </w:rPr>
        <w:t>次回報告まで</w:t>
      </w:r>
      <w:r w:rsidR="00FE4615" w:rsidRPr="00286C4F">
        <w:rPr>
          <w:rFonts w:hAnsi="ＭＳ 明朝" w:hint="eastAsia"/>
          <w:sz w:val="16"/>
          <w:szCs w:val="16"/>
        </w:rPr>
        <w:t>大切</w:t>
      </w:r>
      <w:r w:rsidR="00D0549B" w:rsidRPr="00286C4F">
        <w:rPr>
          <w:rFonts w:hAnsi="ＭＳ 明朝" w:hint="eastAsia"/>
          <w:sz w:val="16"/>
          <w:szCs w:val="16"/>
        </w:rPr>
        <w:t>に保管してくだ</w:t>
      </w:r>
      <w:r w:rsidR="00236DA3" w:rsidRPr="00286C4F">
        <w:rPr>
          <w:rFonts w:hAnsi="ＭＳ 明朝" w:hint="eastAsia"/>
          <w:sz w:val="16"/>
          <w:szCs w:val="16"/>
        </w:rPr>
        <w:t>さ</w:t>
      </w:r>
      <w:r w:rsidRPr="00286C4F">
        <w:rPr>
          <w:rFonts w:hAnsi="ＭＳ 明朝" w:hint="eastAsia"/>
          <w:sz w:val="16"/>
          <w:szCs w:val="16"/>
        </w:rPr>
        <w:t>い。</w:t>
      </w:r>
    </w:p>
    <w:sectPr w:rsidR="006D62CB" w:rsidRPr="00286C4F" w:rsidSect="00C664EE">
      <w:pgSz w:w="11906" w:h="16838" w:code="9"/>
      <w:pgMar w:top="1134" w:right="851" w:bottom="567" w:left="1701" w:header="851" w:footer="992" w:gutter="0"/>
      <w:cols w:space="425"/>
      <w:docGrid w:type="linesAndChars" w:linePitch="338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83D" w:rsidRDefault="004A083D">
      <w:r>
        <w:separator/>
      </w:r>
    </w:p>
  </w:endnote>
  <w:endnote w:type="continuationSeparator" w:id="0">
    <w:p w:rsidR="004A083D" w:rsidRDefault="004A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83D" w:rsidRDefault="004A083D">
      <w:r>
        <w:separator/>
      </w:r>
    </w:p>
  </w:footnote>
  <w:footnote w:type="continuationSeparator" w:id="0">
    <w:p w:rsidR="004A083D" w:rsidRDefault="004A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39C4"/>
    <w:multiLevelType w:val="hybridMultilevel"/>
    <w:tmpl w:val="63A8AB2E"/>
    <w:lvl w:ilvl="0" w:tplc="472015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5A1A02"/>
    <w:multiLevelType w:val="hybridMultilevel"/>
    <w:tmpl w:val="58285A7A"/>
    <w:lvl w:ilvl="0" w:tplc="9DAE921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5F55E8"/>
    <w:multiLevelType w:val="hybridMultilevel"/>
    <w:tmpl w:val="7668D948"/>
    <w:lvl w:ilvl="0" w:tplc="9DF43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8E54B3"/>
    <w:multiLevelType w:val="hybridMultilevel"/>
    <w:tmpl w:val="3FD4267C"/>
    <w:lvl w:ilvl="0" w:tplc="864A5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9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832"/>
    <w:rsid w:val="00002A43"/>
    <w:rsid w:val="00003652"/>
    <w:rsid w:val="00033385"/>
    <w:rsid w:val="00066148"/>
    <w:rsid w:val="00070CB9"/>
    <w:rsid w:val="000824C7"/>
    <w:rsid w:val="00092954"/>
    <w:rsid w:val="00093F17"/>
    <w:rsid w:val="0009657E"/>
    <w:rsid w:val="00097DAF"/>
    <w:rsid w:val="000A11D7"/>
    <w:rsid w:val="00122E14"/>
    <w:rsid w:val="0013107E"/>
    <w:rsid w:val="00141EC1"/>
    <w:rsid w:val="001469A9"/>
    <w:rsid w:val="001548A4"/>
    <w:rsid w:val="00173514"/>
    <w:rsid w:val="001819D2"/>
    <w:rsid w:val="001B5B81"/>
    <w:rsid w:val="001C145B"/>
    <w:rsid w:val="001F429B"/>
    <w:rsid w:val="001F515C"/>
    <w:rsid w:val="00200E93"/>
    <w:rsid w:val="00203478"/>
    <w:rsid w:val="00234D50"/>
    <w:rsid w:val="00236DA3"/>
    <w:rsid w:val="00273CD2"/>
    <w:rsid w:val="00274228"/>
    <w:rsid w:val="00276C08"/>
    <w:rsid w:val="00286C4F"/>
    <w:rsid w:val="00291A9E"/>
    <w:rsid w:val="002C0F85"/>
    <w:rsid w:val="002D1964"/>
    <w:rsid w:val="002E6696"/>
    <w:rsid w:val="003103F4"/>
    <w:rsid w:val="00315E2C"/>
    <w:rsid w:val="0031684A"/>
    <w:rsid w:val="00320446"/>
    <w:rsid w:val="00322F40"/>
    <w:rsid w:val="00345201"/>
    <w:rsid w:val="00370DE6"/>
    <w:rsid w:val="00371440"/>
    <w:rsid w:val="003721E4"/>
    <w:rsid w:val="0038263F"/>
    <w:rsid w:val="003942AE"/>
    <w:rsid w:val="003A5353"/>
    <w:rsid w:val="003C58D1"/>
    <w:rsid w:val="003E056B"/>
    <w:rsid w:val="003E5B10"/>
    <w:rsid w:val="003E7877"/>
    <w:rsid w:val="003E7D5A"/>
    <w:rsid w:val="003F764B"/>
    <w:rsid w:val="00403832"/>
    <w:rsid w:val="00404ED2"/>
    <w:rsid w:val="00405E18"/>
    <w:rsid w:val="004646CC"/>
    <w:rsid w:val="00487C6E"/>
    <w:rsid w:val="00492B78"/>
    <w:rsid w:val="004932C5"/>
    <w:rsid w:val="004A083D"/>
    <w:rsid w:val="004A4C51"/>
    <w:rsid w:val="004A7CEA"/>
    <w:rsid w:val="004B6D55"/>
    <w:rsid w:val="004C7EE5"/>
    <w:rsid w:val="004C7F07"/>
    <w:rsid w:val="004D20ED"/>
    <w:rsid w:val="004D74CB"/>
    <w:rsid w:val="004E57D0"/>
    <w:rsid w:val="0051640A"/>
    <w:rsid w:val="00521A26"/>
    <w:rsid w:val="00532CFA"/>
    <w:rsid w:val="0053790A"/>
    <w:rsid w:val="0054191D"/>
    <w:rsid w:val="00545F55"/>
    <w:rsid w:val="00592633"/>
    <w:rsid w:val="005C6690"/>
    <w:rsid w:val="005C6B1A"/>
    <w:rsid w:val="005D176C"/>
    <w:rsid w:val="005E4EE5"/>
    <w:rsid w:val="00625195"/>
    <w:rsid w:val="0062631B"/>
    <w:rsid w:val="006527EF"/>
    <w:rsid w:val="00683134"/>
    <w:rsid w:val="0069009C"/>
    <w:rsid w:val="006B7221"/>
    <w:rsid w:val="006D4B78"/>
    <w:rsid w:val="006D62CB"/>
    <w:rsid w:val="006D63CB"/>
    <w:rsid w:val="006F4567"/>
    <w:rsid w:val="006F665F"/>
    <w:rsid w:val="00715D8A"/>
    <w:rsid w:val="007268D9"/>
    <w:rsid w:val="00737C2E"/>
    <w:rsid w:val="00740E47"/>
    <w:rsid w:val="0074680C"/>
    <w:rsid w:val="0076022B"/>
    <w:rsid w:val="00766287"/>
    <w:rsid w:val="00777894"/>
    <w:rsid w:val="0078333B"/>
    <w:rsid w:val="00796508"/>
    <w:rsid w:val="007A0F55"/>
    <w:rsid w:val="007A52F2"/>
    <w:rsid w:val="007A6DB7"/>
    <w:rsid w:val="007B4D8A"/>
    <w:rsid w:val="007B7596"/>
    <w:rsid w:val="007D1C2F"/>
    <w:rsid w:val="008163B4"/>
    <w:rsid w:val="00820C78"/>
    <w:rsid w:val="008418C9"/>
    <w:rsid w:val="00855C5D"/>
    <w:rsid w:val="0089022B"/>
    <w:rsid w:val="008A6AD6"/>
    <w:rsid w:val="008C7E23"/>
    <w:rsid w:val="008D33B9"/>
    <w:rsid w:val="008D58E9"/>
    <w:rsid w:val="008E5E1B"/>
    <w:rsid w:val="00906FB0"/>
    <w:rsid w:val="00915E8B"/>
    <w:rsid w:val="00937CA9"/>
    <w:rsid w:val="00945678"/>
    <w:rsid w:val="009630CE"/>
    <w:rsid w:val="00977431"/>
    <w:rsid w:val="009C3CFF"/>
    <w:rsid w:val="009D4337"/>
    <w:rsid w:val="009D7121"/>
    <w:rsid w:val="009E0E3E"/>
    <w:rsid w:val="009E0F5D"/>
    <w:rsid w:val="00A028F7"/>
    <w:rsid w:val="00A271A4"/>
    <w:rsid w:val="00A31FED"/>
    <w:rsid w:val="00A430C8"/>
    <w:rsid w:val="00A43551"/>
    <w:rsid w:val="00A54674"/>
    <w:rsid w:val="00A71F60"/>
    <w:rsid w:val="00A86880"/>
    <w:rsid w:val="00AA0FBE"/>
    <w:rsid w:val="00AA5B8E"/>
    <w:rsid w:val="00AF1F5D"/>
    <w:rsid w:val="00B10A58"/>
    <w:rsid w:val="00B16A1E"/>
    <w:rsid w:val="00B20515"/>
    <w:rsid w:val="00B222D8"/>
    <w:rsid w:val="00B608AC"/>
    <w:rsid w:val="00B60AEB"/>
    <w:rsid w:val="00B65C02"/>
    <w:rsid w:val="00B7302D"/>
    <w:rsid w:val="00BA2A4C"/>
    <w:rsid w:val="00BC5CBB"/>
    <w:rsid w:val="00BE2921"/>
    <w:rsid w:val="00BF46B0"/>
    <w:rsid w:val="00C016C7"/>
    <w:rsid w:val="00C076C9"/>
    <w:rsid w:val="00C07EB5"/>
    <w:rsid w:val="00C540A2"/>
    <w:rsid w:val="00C664EE"/>
    <w:rsid w:val="00C74EEB"/>
    <w:rsid w:val="00C76689"/>
    <w:rsid w:val="00C8739B"/>
    <w:rsid w:val="00C95918"/>
    <w:rsid w:val="00CB7D14"/>
    <w:rsid w:val="00CC27DE"/>
    <w:rsid w:val="00CE3124"/>
    <w:rsid w:val="00D0549B"/>
    <w:rsid w:val="00D20C77"/>
    <w:rsid w:val="00D23AB1"/>
    <w:rsid w:val="00D63F2A"/>
    <w:rsid w:val="00D8582F"/>
    <w:rsid w:val="00D93B36"/>
    <w:rsid w:val="00D947E1"/>
    <w:rsid w:val="00D977A0"/>
    <w:rsid w:val="00DA5B8A"/>
    <w:rsid w:val="00DB61BF"/>
    <w:rsid w:val="00DB6809"/>
    <w:rsid w:val="00DE5660"/>
    <w:rsid w:val="00E0156D"/>
    <w:rsid w:val="00E33CC0"/>
    <w:rsid w:val="00E414E0"/>
    <w:rsid w:val="00E51A03"/>
    <w:rsid w:val="00E57270"/>
    <w:rsid w:val="00E57D83"/>
    <w:rsid w:val="00E603D1"/>
    <w:rsid w:val="00E709F5"/>
    <w:rsid w:val="00E77BEB"/>
    <w:rsid w:val="00E820A6"/>
    <w:rsid w:val="00E87F5B"/>
    <w:rsid w:val="00ED39EE"/>
    <w:rsid w:val="00EE162D"/>
    <w:rsid w:val="00EE5EC9"/>
    <w:rsid w:val="00EF246D"/>
    <w:rsid w:val="00EF3AD7"/>
    <w:rsid w:val="00F25090"/>
    <w:rsid w:val="00F311CC"/>
    <w:rsid w:val="00F35031"/>
    <w:rsid w:val="00F46A40"/>
    <w:rsid w:val="00F62C96"/>
    <w:rsid w:val="00F64115"/>
    <w:rsid w:val="00F67800"/>
    <w:rsid w:val="00FA2FD5"/>
    <w:rsid w:val="00FC5436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8AF16C-054A-4513-88E1-BF176D0B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AF719-4E26-489B-AD4E-AD3B3DDF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Company>最高裁判所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（用済み後廃棄）</dc:title>
  <dc:creator>最高裁判所</dc:creator>
  <cp:lastModifiedBy>最高裁判所</cp:lastModifiedBy>
  <cp:revision>20</cp:revision>
  <cp:lastPrinted>2016-06-15T04:12:00Z</cp:lastPrinted>
  <dcterms:created xsi:type="dcterms:W3CDTF">2016-01-21T00:30:00Z</dcterms:created>
  <dcterms:modified xsi:type="dcterms:W3CDTF">2016-10-27T00:08:00Z</dcterms:modified>
</cp:coreProperties>
</file>