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06" w:rsidRDefault="00911A06" w:rsidP="00911A06">
      <w:pPr>
        <w:adjustRightInd/>
        <w:spacing w:line="400" w:lineRule="exact"/>
        <w:ind w:right="720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平成　　</w:t>
      </w:r>
      <w:r w:rsidR="000664A0">
        <w:rPr>
          <w:rFonts w:hint="eastAsia"/>
          <w:color w:val="auto"/>
          <w:sz w:val="22"/>
          <w:szCs w:val="22"/>
        </w:rPr>
        <w:t xml:space="preserve">　　</w:t>
      </w:r>
      <w:r>
        <w:rPr>
          <w:rFonts w:hint="eastAsia"/>
          <w:color w:val="auto"/>
          <w:sz w:val="22"/>
          <w:szCs w:val="22"/>
        </w:rPr>
        <w:t xml:space="preserve">年　　　月　　　日　　</w:t>
      </w:r>
    </w:p>
    <w:p w:rsidR="00911A06" w:rsidRPr="00911A06" w:rsidRDefault="00911A06" w:rsidP="00456C9E">
      <w:pPr>
        <w:adjustRightInd/>
        <w:spacing w:line="600" w:lineRule="exact"/>
        <w:ind w:right="80"/>
        <w:jc w:val="right"/>
        <w:rPr>
          <w:color w:val="auto"/>
          <w:sz w:val="22"/>
          <w:szCs w:val="22"/>
          <w:u w:val="single"/>
        </w:rPr>
      </w:pPr>
      <w:r>
        <w:rPr>
          <w:rFonts w:hint="eastAsia"/>
          <w:color w:val="auto"/>
          <w:sz w:val="22"/>
          <w:szCs w:val="22"/>
        </w:rPr>
        <w:t xml:space="preserve">　　　</w:t>
      </w:r>
      <w:r w:rsidRPr="00911A06">
        <w:rPr>
          <w:rFonts w:hint="eastAsia"/>
          <w:color w:val="auto"/>
          <w:sz w:val="22"/>
          <w:szCs w:val="22"/>
          <w:u w:val="single"/>
        </w:rPr>
        <w:t>作成者氏名　　　　　　　　　　　　　　印</w:t>
      </w:r>
    </w:p>
    <w:p w:rsidR="000C6816" w:rsidRDefault="00911A06" w:rsidP="00456C9E">
      <w:pPr>
        <w:adjustRightInd/>
        <w:spacing w:line="600" w:lineRule="exact"/>
        <w:ind w:right="960"/>
        <w:jc w:val="center"/>
        <w:rPr>
          <w:color w:val="auto"/>
        </w:rPr>
      </w:pPr>
      <w:r w:rsidRPr="00911A06">
        <w:rPr>
          <w:rFonts w:hint="eastAsia"/>
          <w:b/>
          <w:color w:val="auto"/>
          <w:sz w:val="32"/>
          <w:szCs w:val="32"/>
        </w:rPr>
        <w:t>財　産　目　録</w:t>
      </w:r>
      <w:r w:rsidR="00DF3DCD">
        <w:rPr>
          <w:rFonts w:hint="eastAsia"/>
          <w:b/>
          <w:color w:val="auto"/>
          <w:sz w:val="32"/>
          <w:szCs w:val="32"/>
        </w:rPr>
        <w:t>（未成年</w:t>
      </w:r>
      <w:r w:rsidR="00121032">
        <w:rPr>
          <w:rFonts w:hint="eastAsia"/>
          <w:b/>
          <w:color w:val="auto"/>
          <w:sz w:val="32"/>
          <w:szCs w:val="32"/>
        </w:rPr>
        <w:t>用</w:t>
      </w:r>
      <w:r w:rsidR="00DF3DCD">
        <w:rPr>
          <w:rFonts w:hint="eastAsia"/>
          <w:b/>
          <w:color w:val="auto"/>
          <w:sz w:val="32"/>
          <w:szCs w:val="32"/>
        </w:rPr>
        <w:t>）</w:t>
      </w:r>
    </w:p>
    <w:p w:rsidR="00911A06" w:rsidRPr="00911A06" w:rsidRDefault="00A92D07" w:rsidP="00911A06">
      <w:pPr>
        <w:adjustRightInd/>
        <w:spacing w:line="320" w:lineRule="exact"/>
        <w:ind w:right="96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roundrect id="_x0000_s1111" style="position:absolute;left:0;text-align:left;margin-left:-9.3pt;margin-top:7.85pt;width:475.5pt;height:60.75pt;z-index:251659776" arcsize="10923f" strokeweight="1.5pt">
            <v:stroke dashstyle="1 1"/>
            <v:textbox inset="5.85pt,.7pt,5.85pt,.7pt">
              <w:txbxContent>
                <w:p w:rsidR="00911A06" w:rsidRPr="00605C00" w:rsidRDefault="00911A06" w:rsidP="00911A06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r w:rsidRPr="00605C00">
                    <w:rPr>
                      <w:rFonts w:hint="eastAsia"/>
                      <w:sz w:val="20"/>
                      <w:szCs w:val="20"/>
                    </w:rPr>
                    <w:t>１を除く各項目は，必ずどちらか一方の</w:t>
                  </w:r>
                  <w:r w:rsidRPr="00605C00">
                    <w:rPr>
                      <w:sz w:val="20"/>
                      <w:szCs w:val="20"/>
                    </w:rPr>
                    <w:t xml:space="preserve"> □ にレ点を入れてください。</w:t>
                  </w:r>
                </w:p>
                <w:p w:rsidR="00911A06" w:rsidRPr="00605C00" w:rsidRDefault="00911A06" w:rsidP="00911A06">
                  <w:pPr>
                    <w:rPr>
                      <w:sz w:val="20"/>
                      <w:szCs w:val="20"/>
                    </w:rPr>
                  </w:pPr>
                  <w:r w:rsidRPr="00605C00">
                    <w:rPr>
                      <w:rFonts w:hint="eastAsia"/>
                      <w:sz w:val="20"/>
                      <w:szCs w:val="20"/>
                    </w:rPr>
                    <w:t>財産の内容（別紙に記載がある事項）に少しでも変化があった場合は，右の</w:t>
                  </w:r>
                  <w:r w:rsidRPr="00605C00">
                    <w:rPr>
                      <w:sz w:val="20"/>
                      <w:szCs w:val="20"/>
                    </w:rPr>
                    <w:t xml:space="preserve"> □ にレ点を入れてください。</w:t>
                  </w:r>
                </w:p>
                <w:p w:rsidR="00911A06" w:rsidRPr="00605C00" w:rsidRDefault="00911A06" w:rsidP="00911A06">
                  <w:pPr>
                    <w:rPr>
                      <w:sz w:val="20"/>
                      <w:szCs w:val="20"/>
                    </w:rPr>
                  </w:pPr>
                  <w:r w:rsidRPr="00605C00">
                    <w:rPr>
                      <w:rFonts w:hint="eastAsia"/>
                      <w:sz w:val="20"/>
                      <w:szCs w:val="20"/>
                    </w:rPr>
                    <w:t>この場合は，前回までに報告したものも含め，改めて現在の財産の内容を別紙にお書きください。</w:t>
                  </w:r>
                  <w:bookmarkEnd w:id="0"/>
                </w:p>
              </w:txbxContent>
            </v:textbox>
          </v:roundrect>
        </w:pict>
      </w:r>
    </w:p>
    <w:p w:rsidR="00911A06" w:rsidRDefault="00911A06" w:rsidP="00911A06">
      <w:pPr>
        <w:adjustRightInd/>
        <w:spacing w:line="320" w:lineRule="exact"/>
        <w:ind w:right="960"/>
        <w:rPr>
          <w:color w:val="auto"/>
          <w:sz w:val="22"/>
          <w:szCs w:val="22"/>
        </w:rPr>
      </w:pPr>
    </w:p>
    <w:p w:rsidR="00911A06" w:rsidRDefault="00911A06" w:rsidP="00911A06">
      <w:pPr>
        <w:adjustRightInd/>
        <w:spacing w:line="320" w:lineRule="exact"/>
        <w:ind w:right="960"/>
        <w:rPr>
          <w:color w:val="auto"/>
          <w:sz w:val="22"/>
          <w:szCs w:val="22"/>
        </w:rPr>
      </w:pPr>
    </w:p>
    <w:p w:rsidR="00911A06" w:rsidRDefault="00911A06" w:rsidP="00911A06">
      <w:pPr>
        <w:adjustRightInd/>
        <w:spacing w:line="320" w:lineRule="exact"/>
        <w:ind w:right="960"/>
        <w:rPr>
          <w:color w:val="auto"/>
          <w:sz w:val="22"/>
          <w:szCs w:val="22"/>
        </w:rPr>
      </w:pPr>
    </w:p>
    <w:p w:rsidR="0006308F" w:rsidRPr="00605C00" w:rsidRDefault="0006308F" w:rsidP="003B101F">
      <w:pPr>
        <w:adjustRightInd/>
        <w:spacing w:line="480" w:lineRule="exact"/>
        <w:ind w:left="1966" w:right="958" w:hangingChars="900" w:hanging="1966"/>
        <w:rPr>
          <w:color w:val="auto"/>
          <w:sz w:val="23"/>
          <w:szCs w:val="23"/>
        </w:rPr>
      </w:pPr>
      <w:r w:rsidRPr="00497C7E">
        <w:rPr>
          <w:rFonts w:hint="eastAsia"/>
          <w:b/>
          <w:color w:val="auto"/>
        </w:rPr>
        <w:t>１　預貯金・現金</w:t>
      </w:r>
      <w:r w:rsidRPr="00605C00">
        <w:rPr>
          <w:rFonts w:hint="eastAsia"/>
          <w:color w:val="auto"/>
          <w:sz w:val="23"/>
          <w:szCs w:val="23"/>
        </w:rPr>
        <w:t xml:space="preserve">　</w:t>
      </w:r>
      <w:r w:rsidRPr="00497C7E">
        <w:rPr>
          <w:rFonts w:hint="eastAsia"/>
          <w:b/>
          <w:color w:val="auto"/>
          <w:sz w:val="23"/>
          <w:szCs w:val="23"/>
        </w:rPr>
        <w:t>※</w:t>
      </w:r>
      <w:r w:rsidRPr="00605C00">
        <w:rPr>
          <w:rFonts w:hint="eastAsia"/>
          <w:color w:val="auto"/>
          <w:sz w:val="23"/>
          <w:szCs w:val="23"/>
        </w:rPr>
        <w:t xml:space="preserve">　普通預金については，前回報告時の続きからの通帳の写しを添付してください。</w:t>
      </w:r>
      <w:r w:rsidR="00605C00" w:rsidRPr="00605C00">
        <w:rPr>
          <w:rFonts w:hint="eastAsia"/>
          <w:color w:val="auto"/>
          <w:sz w:val="23"/>
          <w:szCs w:val="23"/>
        </w:rPr>
        <w:t>定期預金については，残高証明</w:t>
      </w:r>
      <w:r w:rsidRPr="00605C00">
        <w:rPr>
          <w:rFonts w:hint="eastAsia"/>
          <w:color w:val="auto"/>
          <w:sz w:val="23"/>
          <w:szCs w:val="23"/>
        </w:rPr>
        <w:t>書を添付してください。</w:t>
      </w:r>
    </w:p>
    <w:tbl>
      <w:tblPr>
        <w:tblpPr w:leftFromText="142" w:rightFromText="142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672"/>
        <w:gridCol w:w="991"/>
        <w:gridCol w:w="1135"/>
        <w:gridCol w:w="1844"/>
        <w:gridCol w:w="2550"/>
        <w:gridCol w:w="948"/>
      </w:tblGrid>
      <w:tr w:rsidR="00456C9E" w:rsidRPr="008A45A0" w:rsidTr="007507F4">
        <w:trPr>
          <w:trHeight w:val="418"/>
        </w:trPr>
        <w:tc>
          <w:tcPr>
            <w:tcW w:w="1091" w:type="pct"/>
            <w:gridSpan w:val="2"/>
          </w:tcPr>
          <w:p w:rsidR="00456C9E" w:rsidRPr="008A45A0" w:rsidRDefault="00456C9E" w:rsidP="00456C9E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金融機関の名称</w:t>
            </w:r>
          </w:p>
        </w:tc>
        <w:tc>
          <w:tcPr>
            <w:tcW w:w="519" w:type="pct"/>
          </w:tcPr>
          <w:p w:rsidR="00456C9E" w:rsidRPr="008A45A0" w:rsidRDefault="00456C9E" w:rsidP="00456C9E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594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口座種別</w:t>
            </w:r>
          </w:p>
        </w:tc>
        <w:tc>
          <w:tcPr>
            <w:tcW w:w="965" w:type="pct"/>
            <w:shd w:val="clear" w:color="auto" w:fill="auto"/>
          </w:tcPr>
          <w:p w:rsidR="00456C9E" w:rsidRPr="008A45A0" w:rsidRDefault="00456C9E" w:rsidP="00456C9E">
            <w:pPr>
              <w:widowControl/>
              <w:ind w:firstLineChars="50" w:firstLine="94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133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残　　高（円）</w:t>
            </w:r>
          </w:p>
        </w:tc>
        <w:tc>
          <w:tcPr>
            <w:tcW w:w="496" w:type="pct"/>
          </w:tcPr>
          <w:p w:rsidR="00456C9E" w:rsidRPr="008A45A0" w:rsidRDefault="00456C9E" w:rsidP="00456C9E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管理者</w:t>
            </w:r>
          </w:p>
        </w:tc>
      </w:tr>
      <w:tr w:rsidR="00456C9E" w:rsidRPr="008A45A0" w:rsidTr="007507F4">
        <w:trPr>
          <w:trHeight w:val="552"/>
        </w:trPr>
        <w:tc>
          <w:tcPr>
            <w:tcW w:w="216" w:type="pct"/>
            <w:vAlign w:val="center"/>
          </w:tcPr>
          <w:p w:rsidR="00456C9E" w:rsidRPr="008A45A0" w:rsidRDefault="00456C9E" w:rsidP="004A4256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875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456C9E" w:rsidRPr="008A45A0" w:rsidRDefault="00456C9E" w:rsidP="00456C9E">
            <w:pPr>
              <w:widowControl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96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560"/>
        </w:trPr>
        <w:tc>
          <w:tcPr>
            <w:tcW w:w="216" w:type="pct"/>
            <w:vAlign w:val="center"/>
          </w:tcPr>
          <w:p w:rsidR="00456C9E" w:rsidRPr="008A45A0" w:rsidRDefault="00456C9E" w:rsidP="004A4256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875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456C9E" w:rsidRPr="008A45A0" w:rsidRDefault="00456C9E" w:rsidP="00456C9E">
            <w:pPr>
              <w:widowControl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96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554"/>
        </w:trPr>
        <w:tc>
          <w:tcPr>
            <w:tcW w:w="216" w:type="pct"/>
            <w:vAlign w:val="center"/>
          </w:tcPr>
          <w:p w:rsidR="00456C9E" w:rsidRPr="008A45A0" w:rsidRDefault="00456C9E" w:rsidP="004A4256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875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456C9E" w:rsidRPr="008A45A0" w:rsidRDefault="00456C9E" w:rsidP="00456C9E">
            <w:pPr>
              <w:widowControl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96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548"/>
        </w:trPr>
        <w:tc>
          <w:tcPr>
            <w:tcW w:w="216" w:type="pct"/>
            <w:vAlign w:val="center"/>
          </w:tcPr>
          <w:p w:rsidR="00456C9E" w:rsidRPr="008A45A0" w:rsidRDefault="00456C9E" w:rsidP="004A4256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875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456C9E" w:rsidRPr="008A45A0" w:rsidRDefault="00456C9E" w:rsidP="00456C9E">
            <w:pPr>
              <w:widowControl/>
              <w:ind w:firstLineChars="100" w:firstLine="188"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6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570"/>
        </w:trPr>
        <w:tc>
          <w:tcPr>
            <w:tcW w:w="216" w:type="pct"/>
            <w:vAlign w:val="center"/>
          </w:tcPr>
          <w:p w:rsidR="00456C9E" w:rsidRPr="008A45A0" w:rsidRDefault="00456C9E" w:rsidP="004A4256">
            <w:pPr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⑤</w:t>
            </w:r>
          </w:p>
        </w:tc>
        <w:tc>
          <w:tcPr>
            <w:tcW w:w="875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  <w:tc>
          <w:tcPr>
            <w:tcW w:w="594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96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pct"/>
            <w:shd w:val="clear" w:color="auto" w:fill="auto"/>
          </w:tcPr>
          <w:p w:rsidR="00456C9E" w:rsidRPr="008A45A0" w:rsidRDefault="00456C9E" w:rsidP="00456C9E">
            <w:pPr>
              <w:widowControl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</w:tcPr>
          <w:p w:rsidR="00456C9E" w:rsidRPr="008A45A0" w:rsidRDefault="00456C9E" w:rsidP="00456C9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B76F5C">
        <w:trPr>
          <w:trHeight w:val="416"/>
        </w:trPr>
        <w:tc>
          <w:tcPr>
            <w:tcW w:w="216" w:type="pct"/>
            <w:tcBorders>
              <w:bottom w:val="double" w:sz="4" w:space="0" w:color="auto"/>
            </w:tcBorders>
            <w:vAlign w:val="center"/>
          </w:tcPr>
          <w:p w:rsidR="00B76F5C" w:rsidRPr="008A45A0" w:rsidRDefault="00B76F5C" w:rsidP="00B76F5C">
            <w:pPr>
              <w:overflowPunct/>
              <w:autoSpaceDE w:val="0"/>
              <w:autoSpaceDN w:val="0"/>
              <w:adjustRightInd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⑥　</w:t>
            </w:r>
          </w:p>
        </w:tc>
        <w:tc>
          <w:tcPr>
            <w:tcW w:w="2953" w:type="pct"/>
            <w:gridSpan w:val="4"/>
            <w:tcBorders>
              <w:bottom w:val="double" w:sz="4" w:space="0" w:color="auto"/>
            </w:tcBorders>
            <w:vAlign w:val="center"/>
          </w:tcPr>
          <w:p w:rsidR="00456C9E" w:rsidRPr="008A45A0" w:rsidRDefault="00456C9E" w:rsidP="004A425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　　　　　金</w:t>
            </w:r>
          </w:p>
        </w:tc>
        <w:tc>
          <w:tcPr>
            <w:tcW w:w="1335" w:type="pct"/>
            <w:tcBorders>
              <w:bottom w:val="double" w:sz="4" w:space="0" w:color="auto"/>
            </w:tcBorders>
          </w:tcPr>
          <w:p w:rsidR="00456C9E" w:rsidRPr="008A45A0" w:rsidRDefault="00456C9E" w:rsidP="00456C9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  <w:tcBorders>
              <w:bottom w:val="double" w:sz="4" w:space="0" w:color="auto"/>
            </w:tcBorders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393"/>
        </w:trPr>
        <w:tc>
          <w:tcPr>
            <w:tcW w:w="216" w:type="pct"/>
            <w:tcBorders>
              <w:top w:val="double" w:sz="4" w:space="0" w:color="auto"/>
              <w:left w:val="nil"/>
              <w:bottom w:val="nil"/>
            </w:tcBorders>
          </w:tcPr>
          <w:p w:rsidR="00456C9E" w:rsidRPr="008A45A0" w:rsidRDefault="00456C9E" w:rsidP="00456C9E">
            <w:pPr>
              <w:overflowPunct/>
              <w:autoSpaceDE w:val="0"/>
              <w:autoSpaceDN w:val="0"/>
              <w:adjustRightInd/>
              <w:ind w:left="360"/>
              <w:jc w:val="left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953" w:type="pct"/>
            <w:gridSpan w:val="4"/>
            <w:tcBorders>
              <w:top w:val="double" w:sz="4" w:space="0" w:color="auto"/>
            </w:tcBorders>
            <w:vAlign w:val="center"/>
          </w:tcPr>
          <w:p w:rsidR="00456C9E" w:rsidRPr="003D1F7C" w:rsidRDefault="00456C9E" w:rsidP="004A4256">
            <w:pPr>
              <w:jc w:val="center"/>
              <w:rPr>
                <w:b/>
              </w:rPr>
            </w:pPr>
            <w:r w:rsidRPr="003D1F7C">
              <w:rPr>
                <w:rFonts w:hint="eastAsia"/>
                <w:b/>
              </w:rPr>
              <w:t>合　　　　　計</w:t>
            </w:r>
          </w:p>
        </w:tc>
        <w:tc>
          <w:tcPr>
            <w:tcW w:w="1335" w:type="pct"/>
            <w:tcBorders>
              <w:top w:val="double" w:sz="4" w:space="0" w:color="auto"/>
            </w:tcBorders>
          </w:tcPr>
          <w:p w:rsidR="00456C9E" w:rsidRPr="008A45A0" w:rsidRDefault="00456C9E" w:rsidP="00456C9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96" w:type="pct"/>
            <w:tcBorders>
              <w:top w:val="double" w:sz="4" w:space="0" w:color="auto"/>
              <w:bottom w:val="nil"/>
              <w:right w:val="nil"/>
            </w:tcBorders>
          </w:tcPr>
          <w:p w:rsidR="00456C9E" w:rsidRPr="008A45A0" w:rsidRDefault="00456C9E" w:rsidP="00456C9E">
            <w:pPr>
              <w:rPr>
                <w:sz w:val="21"/>
                <w:szCs w:val="21"/>
              </w:rPr>
            </w:pPr>
          </w:p>
        </w:tc>
      </w:tr>
    </w:tbl>
    <w:p w:rsidR="003B101F" w:rsidRPr="0006308F" w:rsidRDefault="0006308F" w:rsidP="00456C9E">
      <w:pPr>
        <w:adjustRightInd/>
        <w:spacing w:line="540" w:lineRule="exact"/>
        <w:ind w:right="960"/>
        <w:rPr>
          <w:color w:val="auto"/>
          <w:sz w:val="22"/>
          <w:szCs w:val="22"/>
        </w:rPr>
      </w:pPr>
      <w:r w:rsidRPr="00497C7E">
        <w:rPr>
          <w:rFonts w:hint="eastAsia"/>
          <w:b/>
          <w:color w:val="auto"/>
          <w:sz w:val="22"/>
          <w:szCs w:val="22"/>
        </w:rPr>
        <w:t>※</w:t>
      </w:r>
      <w:r>
        <w:rPr>
          <w:rFonts w:hint="eastAsia"/>
          <w:color w:val="auto"/>
          <w:sz w:val="22"/>
          <w:szCs w:val="22"/>
        </w:rPr>
        <w:t xml:space="preserve">　以下の項目で右の□にレ点が入った財産については，裏付け資料</w:t>
      </w:r>
      <w:r w:rsidR="003B101F">
        <w:rPr>
          <w:rFonts w:hint="eastAsia"/>
          <w:color w:val="auto"/>
          <w:sz w:val="22"/>
          <w:szCs w:val="22"/>
        </w:rPr>
        <w:t>（全部事項証明書，遺産分割協議書の写し，保険会社からの資料など。）</w:t>
      </w:r>
      <w:r>
        <w:rPr>
          <w:rFonts w:hint="eastAsia"/>
          <w:color w:val="auto"/>
          <w:sz w:val="22"/>
          <w:szCs w:val="22"/>
        </w:rPr>
        <w:t>を添付してください。</w:t>
      </w:r>
    </w:p>
    <w:p w:rsidR="00911A06" w:rsidRPr="00497C7E" w:rsidRDefault="0006308F" w:rsidP="00456C9E">
      <w:pPr>
        <w:adjustRightInd/>
        <w:spacing w:line="540" w:lineRule="exact"/>
        <w:ind w:right="960"/>
        <w:rPr>
          <w:b/>
          <w:color w:val="auto"/>
          <w:sz w:val="23"/>
          <w:szCs w:val="23"/>
        </w:rPr>
      </w:pPr>
      <w:r w:rsidRPr="00497C7E">
        <w:rPr>
          <w:rFonts w:hint="eastAsia"/>
          <w:b/>
          <w:color w:val="auto"/>
          <w:sz w:val="23"/>
          <w:szCs w:val="23"/>
        </w:rPr>
        <w:t xml:space="preserve">　</w:t>
      </w:r>
      <w:r w:rsidR="00B76F5C">
        <w:rPr>
          <w:rFonts w:hint="eastAsia"/>
          <w:b/>
          <w:color w:val="auto"/>
          <w:sz w:val="23"/>
          <w:szCs w:val="23"/>
        </w:rPr>
        <w:t xml:space="preserve">２　</w:t>
      </w:r>
      <w:r w:rsidRPr="00497C7E">
        <w:rPr>
          <w:rFonts w:hint="eastAsia"/>
          <w:b/>
          <w:color w:val="auto"/>
          <w:sz w:val="23"/>
          <w:szCs w:val="23"/>
        </w:rPr>
        <w:t>不動産（土地・建物）</w:t>
      </w:r>
    </w:p>
    <w:p w:rsidR="0046259E" w:rsidRPr="00605C00" w:rsidRDefault="0046259E" w:rsidP="0046259E">
      <w:pPr>
        <w:adjustRightInd/>
        <w:spacing w:line="540" w:lineRule="exact"/>
        <w:ind w:right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□</w:t>
      </w:r>
      <w:r w:rsidRPr="00605C00">
        <w:rPr>
          <w:rFonts w:hint="eastAsia"/>
          <w:color w:val="auto"/>
          <w:sz w:val="23"/>
          <w:szCs w:val="23"/>
        </w:rPr>
        <w:t>前回報告から</w:t>
      </w:r>
      <w:r w:rsidRPr="00FC3C1A">
        <w:rPr>
          <w:rFonts w:hint="eastAsia"/>
          <w:color w:val="FF0000"/>
          <w:sz w:val="23"/>
          <w:szCs w:val="23"/>
        </w:rPr>
        <w:t>変化</w:t>
      </w:r>
      <w:r w:rsidRPr="00605C00">
        <w:rPr>
          <w:rFonts w:hint="eastAsia"/>
          <w:color w:val="auto"/>
          <w:sz w:val="23"/>
          <w:szCs w:val="23"/>
        </w:rPr>
        <w:t>ありません。</w:t>
      </w:r>
      <w:r>
        <w:rPr>
          <w:rFonts w:hint="eastAsia"/>
          <w:color w:val="auto"/>
          <w:sz w:val="23"/>
          <w:szCs w:val="23"/>
        </w:rPr>
        <w:t xml:space="preserve">　</w:t>
      </w:r>
      <w:r w:rsidRPr="00605C00">
        <w:rPr>
          <w:rFonts w:hint="eastAsia"/>
          <w:color w:val="auto"/>
          <w:sz w:val="23"/>
          <w:szCs w:val="23"/>
        </w:rPr>
        <w:t>□</w:t>
      </w:r>
      <w:r w:rsidRPr="00FC3C1A">
        <w:rPr>
          <w:rFonts w:hint="eastAsia"/>
          <w:color w:val="FF0000"/>
          <w:sz w:val="23"/>
          <w:szCs w:val="23"/>
        </w:rPr>
        <w:t>変化があり，現在の</w:t>
      </w:r>
      <w:r w:rsidRPr="00605C00">
        <w:rPr>
          <w:rFonts w:hint="eastAsia"/>
          <w:color w:val="auto"/>
          <w:sz w:val="23"/>
          <w:szCs w:val="23"/>
        </w:rPr>
        <w:t>財産の内容は別紙のとおりです。</w:t>
      </w:r>
    </w:p>
    <w:p w:rsidR="00911A06" w:rsidRPr="00497C7E" w:rsidRDefault="00497C7E" w:rsidP="00456C9E">
      <w:pPr>
        <w:adjustRightInd/>
        <w:spacing w:line="540" w:lineRule="exact"/>
        <w:ind w:right="960"/>
        <w:rPr>
          <w:b/>
          <w:color w:val="auto"/>
          <w:sz w:val="23"/>
          <w:szCs w:val="23"/>
        </w:rPr>
      </w:pPr>
      <w:r w:rsidRPr="00497C7E">
        <w:rPr>
          <w:rFonts w:hint="eastAsia"/>
          <w:b/>
          <w:color w:val="auto"/>
          <w:sz w:val="23"/>
          <w:szCs w:val="23"/>
        </w:rPr>
        <w:t xml:space="preserve">　</w:t>
      </w:r>
      <w:r w:rsidR="00B76F5C">
        <w:rPr>
          <w:rFonts w:hint="eastAsia"/>
          <w:b/>
          <w:color w:val="auto"/>
          <w:sz w:val="23"/>
          <w:szCs w:val="23"/>
        </w:rPr>
        <w:t xml:space="preserve">３　</w:t>
      </w:r>
      <w:r w:rsidR="00605C00" w:rsidRPr="00497C7E">
        <w:rPr>
          <w:rFonts w:hint="eastAsia"/>
          <w:b/>
          <w:color w:val="auto"/>
          <w:sz w:val="23"/>
          <w:szCs w:val="23"/>
        </w:rPr>
        <w:t>保険契約（本人が契約者又は受取人になっているもの）</w:t>
      </w:r>
    </w:p>
    <w:p w:rsidR="0046259E" w:rsidRPr="00605C00" w:rsidRDefault="0046259E" w:rsidP="0046259E">
      <w:pPr>
        <w:adjustRightInd/>
        <w:spacing w:line="540" w:lineRule="exact"/>
        <w:ind w:right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□</w:t>
      </w:r>
      <w:r w:rsidRPr="00605C00">
        <w:rPr>
          <w:rFonts w:hint="eastAsia"/>
          <w:color w:val="auto"/>
          <w:sz w:val="23"/>
          <w:szCs w:val="23"/>
        </w:rPr>
        <w:t>前回報告から</w:t>
      </w:r>
      <w:r w:rsidRPr="00FC3C1A">
        <w:rPr>
          <w:rFonts w:hint="eastAsia"/>
          <w:color w:val="FF0000"/>
          <w:sz w:val="23"/>
          <w:szCs w:val="23"/>
        </w:rPr>
        <w:t>変化</w:t>
      </w:r>
      <w:r w:rsidRPr="00605C00">
        <w:rPr>
          <w:rFonts w:hint="eastAsia"/>
          <w:color w:val="auto"/>
          <w:sz w:val="23"/>
          <w:szCs w:val="23"/>
        </w:rPr>
        <w:t>ありません。</w:t>
      </w:r>
      <w:r>
        <w:rPr>
          <w:rFonts w:hint="eastAsia"/>
          <w:color w:val="auto"/>
          <w:sz w:val="23"/>
          <w:szCs w:val="23"/>
        </w:rPr>
        <w:t xml:space="preserve">　</w:t>
      </w:r>
      <w:r w:rsidRPr="00605C00">
        <w:rPr>
          <w:rFonts w:hint="eastAsia"/>
          <w:color w:val="auto"/>
          <w:sz w:val="23"/>
          <w:szCs w:val="23"/>
        </w:rPr>
        <w:t>□</w:t>
      </w:r>
      <w:r w:rsidRPr="00FC3C1A">
        <w:rPr>
          <w:rFonts w:hint="eastAsia"/>
          <w:color w:val="FF0000"/>
          <w:sz w:val="23"/>
          <w:szCs w:val="23"/>
        </w:rPr>
        <w:t>変化があり，現在の</w:t>
      </w:r>
      <w:r w:rsidRPr="00605C00">
        <w:rPr>
          <w:rFonts w:hint="eastAsia"/>
          <w:color w:val="auto"/>
          <w:sz w:val="23"/>
          <w:szCs w:val="23"/>
        </w:rPr>
        <w:t>財産の内容は別紙のとおりです。</w:t>
      </w:r>
    </w:p>
    <w:p w:rsidR="00605C00" w:rsidRPr="00497C7E" w:rsidRDefault="00497C7E" w:rsidP="00456C9E">
      <w:pPr>
        <w:adjustRightInd/>
        <w:spacing w:line="540" w:lineRule="exact"/>
        <w:ind w:right="960"/>
        <w:rPr>
          <w:b/>
          <w:color w:val="auto"/>
          <w:sz w:val="23"/>
          <w:szCs w:val="23"/>
        </w:rPr>
      </w:pPr>
      <w:r w:rsidRPr="00497C7E">
        <w:rPr>
          <w:rFonts w:hint="eastAsia"/>
          <w:b/>
          <w:color w:val="auto"/>
          <w:sz w:val="23"/>
          <w:szCs w:val="23"/>
        </w:rPr>
        <w:t xml:space="preserve">　</w:t>
      </w:r>
      <w:r w:rsidR="00B76F5C">
        <w:rPr>
          <w:rFonts w:hint="eastAsia"/>
          <w:b/>
          <w:color w:val="auto"/>
          <w:sz w:val="23"/>
          <w:szCs w:val="23"/>
        </w:rPr>
        <w:t xml:space="preserve">４　</w:t>
      </w:r>
      <w:r w:rsidR="00605C00" w:rsidRPr="00497C7E">
        <w:rPr>
          <w:rFonts w:hint="eastAsia"/>
          <w:b/>
          <w:color w:val="auto"/>
          <w:sz w:val="23"/>
          <w:szCs w:val="23"/>
        </w:rPr>
        <w:t>負債</w:t>
      </w:r>
    </w:p>
    <w:p w:rsidR="0046259E" w:rsidRPr="00605C00" w:rsidRDefault="0046259E" w:rsidP="0046259E">
      <w:pPr>
        <w:adjustRightInd/>
        <w:spacing w:line="540" w:lineRule="exact"/>
        <w:ind w:right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□</w:t>
      </w:r>
      <w:r w:rsidRPr="00605C00">
        <w:rPr>
          <w:rFonts w:hint="eastAsia"/>
          <w:color w:val="auto"/>
          <w:sz w:val="23"/>
          <w:szCs w:val="23"/>
        </w:rPr>
        <w:t>前回報告から</w:t>
      </w:r>
      <w:r w:rsidRPr="00FC3C1A">
        <w:rPr>
          <w:rFonts w:hint="eastAsia"/>
          <w:color w:val="FF0000"/>
          <w:sz w:val="23"/>
          <w:szCs w:val="23"/>
        </w:rPr>
        <w:t>変化</w:t>
      </w:r>
      <w:r w:rsidRPr="00605C00">
        <w:rPr>
          <w:rFonts w:hint="eastAsia"/>
          <w:color w:val="auto"/>
          <w:sz w:val="23"/>
          <w:szCs w:val="23"/>
        </w:rPr>
        <w:t>ありません。</w:t>
      </w:r>
      <w:r>
        <w:rPr>
          <w:rFonts w:hint="eastAsia"/>
          <w:color w:val="auto"/>
          <w:sz w:val="23"/>
          <w:szCs w:val="23"/>
        </w:rPr>
        <w:t xml:space="preserve">　</w:t>
      </w:r>
      <w:r w:rsidRPr="00605C00">
        <w:rPr>
          <w:rFonts w:hint="eastAsia"/>
          <w:color w:val="auto"/>
          <w:sz w:val="23"/>
          <w:szCs w:val="23"/>
        </w:rPr>
        <w:t>□</w:t>
      </w:r>
      <w:r w:rsidRPr="00FC3C1A">
        <w:rPr>
          <w:rFonts w:hint="eastAsia"/>
          <w:color w:val="FF0000"/>
          <w:sz w:val="23"/>
          <w:szCs w:val="23"/>
        </w:rPr>
        <w:t>変化があり，現在の</w:t>
      </w:r>
      <w:r w:rsidRPr="00605C00">
        <w:rPr>
          <w:rFonts w:hint="eastAsia"/>
          <w:color w:val="auto"/>
          <w:sz w:val="23"/>
          <w:szCs w:val="23"/>
        </w:rPr>
        <w:t>財産の内容は別紙のとおりです。</w:t>
      </w:r>
    </w:p>
    <w:p w:rsidR="00E764AE" w:rsidRDefault="00B76F5C" w:rsidP="00E764AE">
      <w:pPr>
        <w:adjustRightInd/>
        <w:spacing w:line="540" w:lineRule="exact"/>
        <w:ind w:right="240" w:firstLineChars="100" w:firstLine="208"/>
        <w:rPr>
          <w:rFonts w:hAnsi="Times New Roman" w:cs="Times New Roman"/>
          <w:color w:val="auto"/>
          <w:sz w:val="23"/>
          <w:szCs w:val="23"/>
        </w:rPr>
      </w:pPr>
      <w:r>
        <w:rPr>
          <w:rFonts w:hAnsi="Times New Roman" w:cs="Times New Roman" w:hint="eastAsia"/>
          <w:b/>
          <w:color w:val="auto"/>
          <w:sz w:val="23"/>
          <w:szCs w:val="23"/>
        </w:rPr>
        <w:t xml:space="preserve">５　</w:t>
      </w:r>
      <w:r w:rsidR="00605C00" w:rsidRPr="00497C7E">
        <w:rPr>
          <w:rFonts w:hAnsi="Times New Roman" w:cs="Times New Roman" w:hint="eastAsia"/>
          <w:b/>
          <w:color w:val="auto"/>
          <w:sz w:val="23"/>
          <w:szCs w:val="23"/>
        </w:rPr>
        <w:t>その他（投資信託，株式，公債，社債，手形，小切手，貸金債権など）</w:t>
      </w:r>
      <w:r w:rsidR="00605C00">
        <w:rPr>
          <w:rFonts w:hAnsi="Times New Roman" w:cs="Times New Roman" w:hint="eastAsia"/>
          <w:color w:val="auto"/>
          <w:sz w:val="23"/>
          <w:szCs w:val="23"/>
        </w:rPr>
        <w:t xml:space="preserve">　</w:t>
      </w:r>
    </w:p>
    <w:p w:rsidR="0046259E" w:rsidRPr="00605C00" w:rsidRDefault="0046259E" w:rsidP="0046259E">
      <w:pPr>
        <w:adjustRightInd/>
        <w:spacing w:line="540" w:lineRule="exact"/>
        <w:ind w:right="9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□</w:t>
      </w:r>
      <w:r w:rsidRPr="00605C00">
        <w:rPr>
          <w:rFonts w:hint="eastAsia"/>
          <w:color w:val="auto"/>
          <w:sz w:val="23"/>
          <w:szCs w:val="23"/>
        </w:rPr>
        <w:t>前回報告から</w:t>
      </w:r>
      <w:r w:rsidRPr="00FC3C1A">
        <w:rPr>
          <w:rFonts w:hint="eastAsia"/>
          <w:color w:val="FF0000"/>
          <w:sz w:val="23"/>
          <w:szCs w:val="23"/>
        </w:rPr>
        <w:t>変化</w:t>
      </w:r>
      <w:r w:rsidRPr="00605C00">
        <w:rPr>
          <w:rFonts w:hint="eastAsia"/>
          <w:color w:val="auto"/>
          <w:sz w:val="23"/>
          <w:szCs w:val="23"/>
        </w:rPr>
        <w:t>ありません。</w:t>
      </w:r>
      <w:r>
        <w:rPr>
          <w:rFonts w:hint="eastAsia"/>
          <w:color w:val="auto"/>
          <w:sz w:val="23"/>
          <w:szCs w:val="23"/>
        </w:rPr>
        <w:t xml:space="preserve">　</w:t>
      </w:r>
      <w:r w:rsidRPr="00605C00">
        <w:rPr>
          <w:rFonts w:hint="eastAsia"/>
          <w:color w:val="auto"/>
          <w:sz w:val="23"/>
          <w:szCs w:val="23"/>
        </w:rPr>
        <w:t>□</w:t>
      </w:r>
      <w:r w:rsidRPr="00FC3C1A">
        <w:rPr>
          <w:rFonts w:hint="eastAsia"/>
          <w:color w:val="FF0000"/>
          <w:sz w:val="23"/>
          <w:szCs w:val="23"/>
        </w:rPr>
        <w:t>変化があり，現在の</w:t>
      </w:r>
      <w:r w:rsidRPr="00605C00">
        <w:rPr>
          <w:rFonts w:hint="eastAsia"/>
          <w:color w:val="auto"/>
          <w:sz w:val="23"/>
          <w:szCs w:val="23"/>
        </w:rPr>
        <w:t>財産の内容は別紙のとおりです。</w:t>
      </w:r>
    </w:p>
    <w:p w:rsidR="008D21F6" w:rsidRPr="0046259E" w:rsidRDefault="008D21F6" w:rsidP="008D21F6">
      <w:pPr>
        <w:adjustRightInd/>
        <w:spacing w:line="540" w:lineRule="exact"/>
        <w:ind w:right="240" w:firstLineChars="100" w:firstLine="218"/>
        <w:rPr>
          <w:rFonts w:hAnsi="Times New Roman" w:cs="Times New Roman"/>
          <w:b/>
        </w:rPr>
        <w:sectPr w:rsidR="008D21F6" w:rsidRPr="0046259E" w:rsidSect="00605C00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985" w:right="851" w:bottom="851" w:left="1701" w:header="1134" w:footer="720" w:gutter="0"/>
          <w:pgNumType w:start="1"/>
          <w:cols w:space="720"/>
          <w:titlePg/>
          <w:docGrid w:type="linesAndChars" w:linePitch="326" w:charSpace="-4601"/>
        </w:sectPr>
      </w:pPr>
    </w:p>
    <w:p w:rsidR="008D21F6" w:rsidRDefault="008D21F6" w:rsidP="00C22F8B">
      <w:pPr>
        <w:spacing w:line="300" w:lineRule="exact"/>
        <w:rPr>
          <w:rFonts w:hAnsi="Times New Roman" w:cs="Times New Roman"/>
          <w:b/>
        </w:rPr>
      </w:pPr>
    </w:p>
    <w:p w:rsidR="00456C9E" w:rsidRPr="00456C9E" w:rsidRDefault="00A312C0" w:rsidP="00C22F8B">
      <w:pPr>
        <w:spacing w:line="300" w:lineRule="exact"/>
        <w:rPr>
          <w:rFonts w:hAnsi="Times New Roman" w:cs="Times New Roman"/>
          <w:b/>
        </w:rPr>
      </w:pPr>
      <w:r w:rsidRPr="00456C9E">
        <w:rPr>
          <w:rFonts w:hAnsi="Times New Roman" w:cs="Times New Roman" w:hint="eastAsia"/>
          <w:b/>
        </w:rPr>
        <w:lastRenderedPageBreak/>
        <w:t>不動産（土地）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3360"/>
        <w:gridCol w:w="993"/>
        <w:gridCol w:w="1274"/>
        <w:gridCol w:w="1421"/>
        <w:gridCol w:w="1930"/>
      </w:tblGrid>
      <w:tr w:rsidR="00456C9E" w:rsidRPr="008A45A0" w:rsidTr="00C22F8B">
        <w:trPr>
          <w:trHeight w:val="418"/>
        </w:trPr>
        <w:tc>
          <w:tcPr>
            <w:tcW w:w="2059" w:type="pct"/>
            <w:gridSpan w:val="2"/>
            <w:vAlign w:val="center"/>
          </w:tcPr>
          <w:p w:rsidR="00456C9E" w:rsidRPr="008A45A0" w:rsidRDefault="00456C9E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　在</w:t>
            </w:r>
          </w:p>
        </w:tc>
        <w:tc>
          <w:tcPr>
            <w:tcW w:w="520" w:type="pct"/>
            <w:vAlign w:val="center"/>
          </w:tcPr>
          <w:p w:rsidR="00456C9E" w:rsidRPr="008A45A0" w:rsidRDefault="00456C9E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　番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56C9E" w:rsidRPr="008A45A0" w:rsidRDefault="00456C9E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　目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56C9E" w:rsidRPr="008A45A0" w:rsidRDefault="00456C9E" w:rsidP="00C22F8B">
            <w:pPr>
              <w:widowControl/>
              <w:spacing w:line="300" w:lineRule="exact"/>
              <w:ind w:firstLineChars="50" w:firstLine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　積（㎡）</w:t>
            </w:r>
          </w:p>
        </w:tc>
        <w:tc>
          <w:tcPr>
            <w:tcW w:w="1010" w:type="pct"/>
            <w:vAlign w:val="center"/>
          </w:tcPr>
          <w:p w:rsidR="00456C9E" w:rsidRPr="008A45A0" w:rsidRDefault="00456C9E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（根）抵当権の有無</w:t>
            </w:r>
          </w:p>
        </w:tc>
      </w:tr>
      <w:tr w:rsidR="00456C9E" w:rsidRPr="008A45A0" w:rsidTr="007507F4">
        <w:trPr>
          <w:trHeight w:val="423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759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15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759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20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759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13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759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41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⑤</w:t>
            </w:r>
          </w:p>
        </w:tc>
        <w:tc>
          <w:tcPr>
            <w:tcW w:w="1759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C27D15" w:rsidRPr="008A45A0" w:rsidTr="007507F4">
        <w:trPr>
          <w:trHeight w:val="441"/>
        </w:trPr>
        <w:tc>
          <w:tcPr>
            <w:tcW w:w="300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</w:p>
        </w:tc>
        <w:tc>
          <w:tcPr>
            <w:tcW w:w="1759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C27D15" w:rsidRPr="008A45A0" w:rsidRDefault="00C27D15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</w:tbl>
    <w:p w:rsidR="00C22F8B" w:rsidRDefault="00C22F8B" w:rsidP="00C22F8B">
      <w:pPr>
        <w:spacing w:line="300" w:lineRule="exact"/>
        <w:rPr>
          <w:rFonts w:hAnsi="Times New Roman" w:cs="Times New Roman"/>
          <w:sz w:val="22"/>
          <w:szCs w:val="22"/>
        </w:rPr>
      </w:pPr>
    </w:p>
    <w:p w:rsidR="00456C9E" w:rsidRPr="00456C9E" w:rsidRDefault="00456C9E" w:rsidP="00C22F8B">
      <w:pPr>
        <w:spacing w:line="300" w:lineRule="exact"/>
        <w:rPr>
          <w:rFonts w:hAnsi="Times New Roman" w:cs="Times New Roman"/>
          <w:b/>
        </w:rPr>
      </w:pPr>
      <w:r>
        <w:rPr>
          <w:rFonts w:hAnsi="Times New Roman" w:cs="Times New Roman" w:hint="eastAsia"/>
          <w:sz w:val="22"/>
          <w:szCs w:val="22"/>
        </w:rPr>
        <w:t xml:space="preserve">　</w:t>
      </w:r>
      <w:r>
        <w:rPr>
          <w:rFonts w:hAnsi="Times New Roman" w:cs="Times New Roman" w:hint="eastAsia"/>
          <w:b/>
        </w:rPr>
        <w:t>不動産（建物</w:t>
      </w:r>
      <w:r w:rsidRPr="00456C9E">
        <w:rPr>
          <w:rFonts w:hAnsi="Times New Roman" w:cs="Times New Roman" w:hint="eastAsia"/>
          <w:b/>
        </w:rPr>
        <w:t>）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3360"/>
        <w:gridCol w:w="993"/>
        <w:gridCol w:w="1274"/>
        <w:gridCol w:w="1421"/>
        <w:gridCol w:w="1930"/>
      </w:tblGrid>
      <w:tr w:rsidR="00456C9E" w:rsidRPr="008A45A0" w:rsidTr="00C22F8B">
        <w:trPr>
          <w:trHeight w:val="418"/>
        </w:trPr>
        <w:tc>
          <w:tcPr>
            <w:tcW w:w="2059" w:type="pct"/>
            <w:gridSpan w:val="2"/>
            <w:vAlign w:val="center"/>
          </w:tcPr>
          <w:p w:rsidR="00456C9E" w:rsidRPr="008A45A0" w:rsidRDefault="00456C9E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　在</w:t>
            </w:r>
          </w:p>
        </w:tc>
        <w:tc>
          <w:tcPr>
            <w:tcW w:w="520" w:type="pct"/>
            <w:vAlign w:val="center"/>
          </w:tcPr>
          <w:p w:rsidR="00456C9E" w:rsidRPr="008A45A0" w:rsidRDefault="00456C9E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家屋番号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456C9E" w:rsidRPr="008A45A0" w:rsidRDefault="00456C9E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類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56C9E" w:rsidRPr="008A45A0" w:rsidRDefault="00456C9E" w:rsidP="00C22F8B">
            <w:pPr>
              <w:widowControl/>
              <w:spacing w:line="300" w:lineRule="exact"/>
              <w:ind w:firstLineChars="50" w:firstLine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床面積（㎡）</w:t>
            </w:r>
          </w:p>
        </w:tc>
        <w:tc>
          <w:tcPr>
            <w:tcW w:w="1010" w:type="pct"/>
            <w:vAlign w:val="center"/>
          </w:tcPr>
          <w:p w:rsidR="00456C9E" w:rsidRPr="008A45A0" w:rsidRDefault="00456C9E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（根）抵当権の有無</w:t>
            </w:r>
          </w:p>
        </w:tc>
      </w:tr>
      <w:tr w:rsidR="00456C9E" w:rsidRPr="008A45A0" w:rsidTr="007507F4">
        <w:trPr>
          <w:trHeight w:val="423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759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15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759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20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759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456C9E" w:rsidRPr="008A45A0" w:rsidTr="007507F4">
        <w:trPr>
          <w:trHeight w:val="413"/>
        </w:trPr>
        <w:tc>
          <w:tcPr>
            <w:tcW w:w="300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759" w:type="pct"/>
            <w:vAlign w:val="center"/>
          </w:tcPr>
          <w:p w:rsidR="00456C9E" w:rsidRPr="008A45A0" w:rsidRDefault="00456C9E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0" w:type="pct"/>
          </w:tcPr>
          <w:p w:rsidR="00456C9E" w:rsidRPr="008A45A0" w:rsidRDefault="00456C9E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7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4" w:type="pct"/>
            <w:shd w:val="clear" w:color="auto" w:fill="auto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56C9E" w:rsidRPr="008A45A0" w:rsidRDefault="00456C9E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</w:tbl>
    <w:p w:rsidR="00456C9E" w:rsidRDefault="00456C9E" w:rsidP="00C22F8B">
      <w:pPr>
        <w:spacing w:line="300" w:lineRule="exact"/>
        <w:jc w:val="left"/>
        <w:rPr>
          <w:rFonts w:hAnsi="Times New Roman" w:cs="Times New Roman"/>
          <w:sz w:val="22"/>
          <w:szCs w:val="22"/>
        </w:rPr>
      </w:pPr>
    </w:p>
    <w:p w:rsidR="00C27D15" w:rsidRPr="00456C9E" w:rsidRDefault="00C27D15" w:rsidP="00C22F8B">
      <w:pPr>
        <w:spacing w:line="300" w:lineRule="exact"/>
        <w:rPr>
          <w:rFonts w:hAnsi="Times New Roman" w:cs="Times New Roman"/>
          <w:b/>
        </w:rPr>
      </w:pPr>
      <w:r>
        <w:rPr>
          <w:rFonts w:hAnsi="Times New Roman" w:cs="Times New Roman" w:hint="eastAsia"/>
          <w:sz w:val="22"/>
          <w:szCs w:val="22"/>
        </w:rPr>
        <w:t xml:space="preserve">　</w:t>
      </w:r>
      <w:r>
        <w:rPr>
          <w:rFonts w:hAnsi="Times New Roman" w:cs="Times New Roman" w:hint="eastAsia"/>
          <w:b/>
        </w:rPr>
        <w:t>保険契約（本人が契約者又は受取人になっているもの）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362"/>
        <w:gridCol w:w="1276"/>
        <w:gridCol w:w="1700"/>
        <w:gridCol w:w="2268"/>
        <w:gridCol w:w="1374"/>
      </w:tblGrid>
      <w:tr w:rsidR="00C27D15" w:rsidRPr="008A45A0" w:rsidTr="00C22F8B">
        <w:trPr>
          <w:trHeight w:val="418"/>
        </w:trPr>
        <w:tc>
          <w:tcPr>
            <w:tcW w:w="1535" w:type="pct"/>
            <w:gridSpan w:val="2"/>
            <w:vAlign w:val="center"/>
          </w:tcPr>
          <w:p w:rsidR="00C27D15" w:rsidRPr="008A45A0" w:rsidRDefault="00C27D15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保険会社の名称</w:t>
            </w:r>
          </w:p>
        </w:tc>
        <w:tc>
          <w:tcPr>
            <w:tcW w:w="668" w:type="pct"/>
            <w:vAlign w:val="center"/>
          </w:tcPr>
          <w:p w:rsidR="00C27D15" w:rsidRPr="008A45A0" w:rsidRDefault="00C27D15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保険の種類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C27D15" w:rsidRPr="008A45A0" w:rsidRDefault="00C27D15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証書番号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C27D15" w:rsidRPr="008A45A0" w:rsidRDefault="00C27D15" w:rsidP="00C22F8B">
            <w:pPr>
              <w:widowControl/>
              <w:spacing w:line="300" w:lineRule="exact"/>
              <w:ind w:firstLineChars="50" w:firstLine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保険金額（円）</w:t>
            </w:r>
          </w:p>
        </w:tc>
        <w:tc>
          <w:tcPr>
            <w:tcW w:w="719" w:type="pct"/>
            <w:vAlign w:val="center"/>
          </w:tcPr>
          <w:p w:rsidR="00C27D15" w:rsidRPr="008A45A0" w:rsidRDefault="00C27D15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受取人</w:t>
            </w:r>
          </w:p>
        </w:tc>
      </w:tr>
      <w:tr w:rsidR="00C27D15" w:rsidRPr="008A45A0" w:rsidTr="007507F4">
        <w:trPr>
          <w:trHeight w:val="423"/>
        </w:trPr>
        <w:tc>
          <w:tcPr>
            <w:tcW w:w="299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236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8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1187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719" w:type="pct"/>
          </w:tcPr>
          <w:p w:rsidR="00C27D15" w:rsidRPr="008A45A0" w:rsidRDefault="00C27D15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C27D15" w:rsidRPr="008A45A0" w:rsidTr="007507F4">
        <w:trPr>
          <w:trHeight w:val="415"/>
        </w:trPr>
        <w:tc>
          <w:tcPr>
            <w:tcW w:w="299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236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8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1187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719" w:type="pct"/>
          </w:tcPr>
          <w:p w:rsidR="00C27D15" w:rsidRPr="008A45A0" w:rsidRDefault="00C27D15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C27D15" w:rsidRPr="008A45A0" w:rsidTr="007507F4">
        <w:trPr>
          <w:trHeight w:val="420"/>
        </w:trPr>
        <w:tc>
          <w:tcPr>
            <w:tcW w:w="299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236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68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ind w:firstLineChars="100" w:firstLine="188"/>
              <w:jc w:val="left"/>
              <w:rPr>
                <w:sz w:val="21"/>
                <w:szCs w:val="21"/>
              </w:rPr>
            </w:pPr>
          </w:p>
        </w:tc>
        <w:tc>
          <w:tcPr>
            <w:tcW w:w="1187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719" w:type="pct"/>
          </w:tcPr>
          <w:p w:rsidR="00C27D15" w:rsidRPr="008A45A0" w:rsidRDefault="00C27D15" w:rsidP="00C22F8B"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</w:tbl>
    <w:p w:rsidR="00456C9E" w:rsidRPr="00C27D15" w:rsidRDefault="00456C9E" w:rsidP="00C22F8B">
      <w:pPr>
        <w:spacing w:line="300" w:lineRule="exact"/>
        <w:jc w:val="left"/>
        <w:rPr>
          <w:rFonts w:hAnsi="Times New Roman" w:cs="Times New Roman"/>
          <w:sz w:val="22"/>
          <w:szCs w:val="22"/>
        </w:rPr>
      </w:pPr>
    </w:p>
    <w:p w:rsidR="00C27D15" w:rsidRPr="00456C9E" w:rsidRDefault="00C27D15" w:rsidP="00C22F8B">
      <w:pPr>
        <w:spacing w:line="300" w:lineRule="exact"/>
        <w:rPr>
          <w:rFonts w:hAnsi="Times New Roman" w:cs="Times New Roman"/>
          <w:b/>
        </w:rPr>
      </w:pPr>
      <w:r>
        <w:rPr>
          <w:rFonts w:hAnsi="Times New Roman" w:cs="Times New Roman" w:hint="eastAsia"/>
          <w:sz w:val="22"/>
          <w:szCs w:val="22"/>
        </w:rPr>
        <w:t xml:space="preserve">　</w:t>
      </w:r>
      <w:r>
        <w:rPr>
          <w:rFonts w:hAnsi="Times New Roman" w:cs="Times New Roman" w:hint="eastAsia"/>
          <w:b/>
        </w:rPr>
        <w:t>負　債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2407"/>
        <w:gridCol w:w="1561"/>
        <w:gridCol w:w="2833"/>
        <w:gridCol w:w="2082"/>
      </w:tblGrid>
      <w:tr w:rsidR="00C27D15" w:rsidRPr="008A45A0" w:rsidTr="00C22F8B">
        <w:trPr>
          <w:trHeight w:val="418"/>
        </w:trPr>
        <w:tc>
          <w:tcPr>
            <w:tcW w:w="1610" w:type="pct"/>
            <w:gridSpan w:val="2"/>
            <w:vAlign w:val="center"/>
          </w:tcPr>
          <w:p w:rsidR="00C27D15" w:rsidRPr="008A45A0" w:rsidRDefault="00C27D15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債権者名（支払先）</w:t>
            </w:r>
          </w:p>
        </w:tc>
        <w:tc>
          <w:tcPr>
            <w:tcW w:w="817" w:type="pct"/>
            <w:vAlign w:val="center"/>
          </w:tcPr>
          <w:p w:rsidR="00C27D15" w:rsidRPr="008A45A0" w:rsidRDefault="00C27D15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負債の内容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27D15" w:rsidRPr="008A45A0" w:rsidRDefault="00C27D15" w:rsidP="00C22F8B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残　額（円）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C27D15" w:rsidRPr="008A45A0" w:rsidRDefault="00C27D15" w:rsidP="00C22F8B">
            <w:pPr>
              <w:widowControl/>
              <w:spacing w:line="300" w:lineRule="exact"/>
              <w:ind w:firstLineChars="50" w:firstLine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返済月額（円）</w:t>
            </w:r>
          </w:p>
        </w:tc>
      </w:tr>
      <w:tr w:rsidR="00C27D15" w:rsidRPr="008A45A0" w:rsidTr="007507F4">
        <w:trPr>
          <w:trHeight w:val="423"/>
        </w:trPr>
        <w:tc>
          <w:tcPr>
            <w:tcW w:w="350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260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17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83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ind w:firstLineChars="100" w:firstLine="18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090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7D15" w:rsidRPr="008A45A0" w:rsidTr="007507F4">
        <w:trPr>
          <w:trHeight w:val="415"/>
        </w:trPr>
        <w:tc>
          <w:tcPr>
            <w:tcW w:w="350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260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17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83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ind w:firstLineChars="100" w:firstLine="18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090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7D15" w:rsidRPr="008A45A0" w:rsidTr="007507F4">
        <w:trPr>
          <w:trHeight w:val="420"/>
        </w:trPr>
        <w:tc>
          <w:tcPr>
            <w:tcW w:w="350" w:type="pct"/>
            <w:vAlign w:val="center"/>
          </w:tcPr>
          <w:p w:rsidR="00C27D15" w:rsidRPr="008A45A0" w:rsidRDefault="00C27D15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260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17" w:type="pct"/>
          </w:tcPr>
          <w:p w:rsidR="00C27D15" w:rsidRPr="008A45A0" w:rsidRDefault="00C27D15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83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ind w:firstLineChars="100" w:firstLine="18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090" w:type="pct"/>
            <w:shd w:val="clear" w:color="auto" w:fill="auto"/>
          </w:tcPr>
          <w:p w:rsidR="00C27D15" w:rsidRPr="008A45A0" w:rsidRDefault="00C27D15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456C9E" w:rsidRDefault="00456C9E" w:rsidP="00C22F8B">
      <w:pPr>
        <w:spacing w:line="300" w:lineRule="exact"/>
        <w:jc w:val="left"/>
        <w:rPr>
          <w:rFonts w:hAnsi="Times New Roman" w:cs="Times New Roman"/>
          <w:sz w:val="22"/>
          <w:szCs w:val="22"/>
        </w:rPr>
      </w:pPr>
    </w:p>
    <w:p w:rsidR="00C22F8B" w:rsidRPr="00456C9E" w:rsidRDefault="00C22F8B" w:rsidP="00C22F8B">
      <w:pPr>
        <w:spacing w:line="300" w:lineRule="exact"/>
        <w:rPr>
          <w:rFonts w:hAnsi="Times New Roman" w:cs="Times New Roman"/>
          <w:b/>
        </w:rPr>
      </w:pPr>
      <w:r>
        <w:rPr>
          <w:rFonts w:hAnsi="Times New Roman" w:cs="Times New Roman" w:hint="eastAsia"/>
          <w:sz w:val="22"/>
          <w:szCs w:val="22"/>
        </w:rPr>
        <w:t xml:space="preserve">　</w:t>
      </w:r>
      <w:r>
        <w:rPr>
          <w:rFonts w:hAnsi="Times New Roman" w:cs="Times New Roman" w:hint="eastAsia"/>
          <w:b/>
        </w:rPr>
        <w:t>その他（投資信託，株式，公債，社債，手形，小切手，貸金債権など）</w:t>
      </w:r>
    </w:p>
    <w:tbl>
      <w:tblPr>
        <w:tblpPr w:leftFromText="142" w:rightFromText="142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2976"/>
        <w:gridCol w:w="2696"/>
        <w:gridCol w:w="3213"/>
      </w:tblGrid>
      <w:tr w:rsidR="00C22F8B" w:rsidRPr="008A45A0" w:rsidTr="00C22F8B">
        <w:trPr>
          <w:trHeight w:val="418"/>
        </w:trPr>
        <w:tc>
          <w:tcPr>
            <w:tcW w:w="1907" w:type="pct"/>
            <w:gridSpan w:val="2"/>
            <w:vAlign w:val="center"/>
          </w:tcPr>
          <w:p w:rsidR="00C22F8B" w:rsidRPr="008A45A0" w:rsidRDefault="00C22F8B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　　類</w:t>
            </w:r>
          </w:p>
        </w:tc>
        <w:tc>
          <w:tcPr>
            <w:tcW w:w="1411" w:type="pct"/>
            <w:vAlign w:val="center"/>
          </w:tcPr>
          <w:p w:rsidR="00C22F8B" w:rsidRPr="008A45A0" w:rsidRDefault="00C22F8B" w:rsidP="00C22F8B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銘柄，振出人等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C22F8B" w:rsidRPr="008A45A0" w:rsidRDefault="00C22F8B" w:rsidP="00C22F8B">
            <w:pPr>
              <w:widowControl/>
              <w:spacing w:line="300" w:lineRule="exact"/>
              <w:ind w:firstLineChars="50" w:firstLine="9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数量（口数，株数，額面金額等）</w:t>
            </w:r>
          </w:p>
        </w:tc>
      </w:tr>
      <w:tr w:rsidR="00C22F8B" w:rsidRPr="008A45A0" w:rsidTr="007507F4">
        <w:trPr>
          <w:trHeight w:val="423"/>
        </w:trPr>
        <w:tc>
          <w:tcPr>
            <w:tcW w:w="349" w:type="pct"/>
            <w:vAlign w:val="center"/>
          </w:tcPr>
          <w:p w:rsidR="00C22F8B" w:rsidRPr="008A45A0" w:rsidRDefault="00C22F8B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558" w:type="pct"/>
          </w:tcPr>
          <w:p w:rsidR="00C22F8B" w:rsidRPr="008A45A0" w:rsidRDefault="00C22F8B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11" w:type="pct"/>
          </w:tcPr>
          <w:p w:rsidR="00C22F8B" w:rsidRPr="008A45A0" w:rsidRDefault="00C22F8B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682" w:type="pct"/>
            <w:shd w:val="clear" w:color="auto" w:fill="auto"/>
          </w:tcPr>
          <w:p w:rsidR="00C22F8B" w:rsidRPr="008A45A0" w:rsidRDefault="00C22F8B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</w:p>
        </w:tc>
      </w:tr>
      <w:tr w:rsidR="00C22F8B" w:rsidRPr="008A45A0" w:rsidTr="007507F4">
        <w:trPr>
          <w:trHeight w:val="415"/>
        </w:trPr>
        <w:tc>
          <w:tcPr>
            <w:tcW w:w="349" w:type="pct"/>
            <w:vAlign w:val="center"/>
          </w:tcPr>
          <w:p w:rsidR="00C22F8B" w:rsidRPr="008A45A0" w:rsidRDefault="00C22F8B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558" w:type="pct"/>
          </w:tcPr>
          <w:p w:rsidR="00C22F8B" w:rsidRPr="008A45A0" w:rsidRDefault="00C22F8B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11" w:type="pct"/>
          </w:tcPr>
          <w:p w:rsidR="00C22F8B" w:rsidRPr="008A45A0" w:rsidRDefault="00C22F8B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682" w:type="pct"/>
            <w:shd w:val="clear" w:color="auto" w:fill="auto"/>
          </w:tcPr>
          <w:p w:rsidR="00C22F8B" w:rsidRPr="008A45A0" w:rsidRDefault="00C22F8B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</w:p>
        </w:tc>
      </w:tr>
      <w:tr w:rsidR="00C22F8B" w:rsidRPr="008A45A0" w:rsidTr="007507F4">
        <w:trPr>
          <w:trHeight w:val="420"/>
        </w:trPr>
        <w:tc>
          <w:tcPr>
            <w:tcW w:w="349" w:type="pct"/>
            <w:vAlign w:val="center"/>
          </w:tcPr>
          <w:p w:rsidR="00C22F8B" w:rsidRPr="008A45A0" w:rsidRDefault="00C22F8B" w:rsidP="007507F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A45A0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558" w:type="pct"/>
          </w:tcPr>
          <w:p w:rsidR="00C22F8B" w:rsidRPr="008A45A0" w:rsidRDefault="00C22F8B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11" w:type="pct"/>
          </w:tcPr>
          <w:p w:rsidR="00C22F8B" w:rsidRPr="008A45A0" w:rsidRDefault="00C22F8B" w:rsidP="00C22F8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682" w:type="pct"/>
            <w:shd w:val="clear" w:color="auto" w:fill="auto"/>
          </w:tcPr>
          <w:p w:rsidR="00C22F8B" w:rsidRPr="008A45A0" w:rsidRDefault="00C22F8B" w:rsidP="00C22F8B">
            <w:pPr>
              <w:widowControl/>
              <w:spacing w:line="300" w:lineRule="exact"/>
              <w:jc w:val="right"/>
              <w:rPr>
                <w:sz w:val="21"/>
                <w:szCs w:val="21"/>
              </w:rPr>
            </w:pPr>
          </w:p>
        </w:tc>
      </w:tr>
    </w:tbl>
    <w:p w:rsidR="00456C9E" w:rsidRPr="0006308F" w:rsidRDefault="00456C9E" w:rsidP="00A312C0">
      <w:pPr>
        <w:jc w:val="left"/>
        <w:rPr>
          <w:rFonts w:hAnsi="Times New Roman" w:cs="Times New Roman"/>
          <w:sz w:val="22"/>
          <w:szCs w:val="22"/>
        </w:rPr>
        <w:sectPr w:rsidR="00456C9E" w:rsidRPr="0006308F" w:rsidSect="00605C00">
          <w:type w:val="continuous"/>
          <w:pgSz w:w="11906" w:h="16838"/>
          <w:pgMar w:top="1985" w:right="851" w:bottom="851" w:left="1701" w:header="1134" w:footer="720" w:gutter="0"/>
          <w:pgNumType w:start="1"/>
          <w:cols w:space="720"/>
          <w:titlePg/>
          <w:docGrid w:type="linesAndChars" w:linePitch="326" w:charSpace="-4601"/>
        </w:sectPr>
      </w:pPr>
    </w:p>
    <w:p w:rsidR="00502851" w:rsidRPr="00B47E5F" w:rsidRDefault="00502851" w:rsidP="00502851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B47E5F">
        <w:rPr>
          <w:rFonts w:hint="eastAsia"/>
          <w:b/>
          <w:bCs/>
          <w:color w:val="auto"/>
          <w:sz w:val="28"/>
          <w:szCs w:val="28"/>
        </w:rPr>
        <w:lastRenderedPageBreak/>
        <w:t>コピーの取り方</w:t>
      </w:r>
    </w:p>
    <w:p w:rsidR="00502851" w:rsidRDefault="00502851" w:rsidP="00502851">
      <w:pPr>
        <w:adjustRightInd/>
        <w:spacing w:line="240" w:lineRule="exact"/>
        <w:ind w:left="230" w:hangingChars="100" w:hanging="230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3"/>
          <w:szCs w:val="23"/>
        </w:rPr>
        <w:t>１　用紙はＡ４判に（今お読みいただいている用紙のサイズです）。どうしても入りきらないときは，Ａ３判に。Ａ３用紙が利用できないときはＢ４でも可。</w:t>
      </w: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ind w:left="230" w:hangingChars="100" w:hanging="23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２　裁判所の記録は「Ａ４判縦，横書き」ですので，書類は基本的に「Ａ４判縦，左とじ」でとじていきます。したがってコピーをしていただく際は，Ａ４用紙を縦にしたとき，その左側に２センチ程度の空白（とじしろ）ができるようにしてください。</w:t>
      </w:r>
    </w:p>
    <w:p w:rsidR="00502851" w:rsidRDefault="00502851" w:rsidP="00502851">
      <w:pPr>
        <w:adjustRightInd/>
        <w:spacing w:line="240" w:lineRule="exact"/>
        <w:jc w:val="lef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jc w:val="lef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 </w:t>
      </w:r>
      <w:r>
        <w:rPr>
          <w:rFonts w:hint="eastAsia"/>
          <w:color w:val="auto"/>
        </w:rPr>
        <w:t>2cm</w:t>
      </w:r>
      <w:r>
        <w:rPr>
          <w:rFonts w:hint="eastAsia"/>
          <w:color w:val="auto"/>
          <w:sz w:val="23"/>
          <w:szCs w:val="23"/>
        </w:rPr>
        <w:t xml:space="preserve">　 </w:t>
      </w:r>
      <w:r>
        <w:rPr>
          <w:rFonts w:hint="eastAsia"/>
          <w:color w:val="auto"/>
        </w:rPr>
        <w:t>Ａ４判</w:t>
      </w:r>
      <w:r>
        <w:rPr>
          <w:rFonts w:hint="eastAsia"/>
          <w:color w:val="auto"/>
          <w:sz w:val="23"/>
          <w:szCs w:val="23"/>
        </w:rPr>
        <w:t xml:space="preserve">　　　　　　　　　　</w:t>
      </w:r>
      <w:r>
        <w:rPr>
          <w:rFonts w:hint="eastAsia"/>
          <w:color w:val="auto"/>
        </w:rPr>
        <w:t>2cm</w:t>
      </w:r>
      <w:r>
        <w:rPr>
          <w:rFonts w:hint="eastAsia"/>
          <w:color w:val="auto"/>
          <w:sz w:val="23"/>
          <w:szCs w:val="23"/>
        </w:rPr>
        <w:t xml:space="preserve">　　　 　</w:t>
      </w:r>
      <w:r>
        <w:rPr>
          <w:rFonts w:hint="eastAsia"/>
          <w:color w:val="auto"/>
        </w:rPr>
        <w:t>Ａ３判</w:t>
      </w:r>
    </w:p>
    <w:p w:rsidR="00502851" w:rsidRDefault="00502851" w:rsidP="00502851">
      <w:pPr>
        <w:adjustRightInd/>
        <w:spacing w:line="240" w:lineRule="exact"/>
        <w:ind w:firstLineChars="217" w:firstLine="434"/>
        <w:jc w:val="left"/>
        <w:rPr>
          <w:rFonts w:hAnsi="Times New Roman" w:cs="Times New Roman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←→　　　　　　　　　　　　　　　　 ←→</w:t>
      </w:r>
    </w:p>
    <w:p w:rsidR="00502851" w:rsidRDefault="00A92D07" w:rsidP="00502851">
      <w:pPr>
        <w:adjustRightInd/>
        <w:spacing w:line="240" w:lineRule="exact"/>
        <w:jc w:val="left"/>
        <w:rPr>
          <w:rFonts w:hAnsi="Times New Roman" w:cs="Times New Roman"/>
          <w:color w:val="auto"/>
        </w:rPr>
      </w:pPr>
      <w:r>
        <w:pict>
          <v:group id="_x0000_s1043" style="position:absolute;margin-left:201.5pt;margin-top:1.95pt;width:198.4pt;height:112pt;z-index:251656704" coordorigin="5670,3869" coordsize="3968,2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5720;top:3869;width:3918;height:2240;mso-wrap-distance-left:2mm;mso-wrap-distance-right:2mm;mso-position-horizontal-relative:margin" o:bullet="t" filled="f" strokeweight=".5mm">
              <v:textbox style="mso-next-textbox:#_x0000_s1044" inset="2mm,0,0,0">
                <w:txbxContent>
                  <w:p w:rsidR="00525791" w:rsidRDefault="00525791" w:rsidP="00502851">
                    <w:pPr>
                      <w:adjustRightInd/>
                      <w:spacing w:line="242" w:lineRule="exac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</w:txbxContent>
              </v:textbox>
            </v:shape>
            <v:shape id="_x0000_s1045" type="#_x0000_t202" style="position:absolute;left:5715;top:3886;width:397;height:2041" filled="f" stroked="f">
              <v:textbox style="mso-next-textbox:#_x0000_s1045" inset="5.85pt,.7pt,5.85pt,.7pt">
                <w:txbxContent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int="eastAsia"/>
                        <w:snapToGrid w:val="0"/>
                        <w:spacing w:val="6"/>
                      </w:rPr>
                      <w:t>空</w:t>
                    </w:r>
                  </w:p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righ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int="eastAsia"/>
                        <w:snapToGrid w:val="0"/>
                        <w:spacing w:val="6"/>
                      </w:rPr>
                      <w:t>白</w:t>
                    </w:r>
                  </w:p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</w:txbxContent>
              </v:textbox>
            </v:shape>
            <v:shape id="_x0000_s1046" type="#_x0000_t202" style="position:absolute;left:5670;top:3997;width:454;height:454" filled="f" stroked="f">
              <v:textbox style="mso-next-textbox:#_x0000_s1046" inset="5.85pt,.7pt,5.85pt,.7pt">
                <w:txbxContent>
                  <w:p w:rsidR="00525791" w:rsidRDefault="00525791" w:rsidP="00502851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int="eastAsia"/>
                        <w:snapToGrid w:val="0"/>
                        <w:spacing w:val="6"/>
                        <w:eastAsianLayout w:id="-464271616" w:vert="1" w:vertCompress="1"/>
                      </w:rPr>
                      <w:t>）</w:t>
                    </w:r>
                  </w:p>
                  <w:p w:rsidR="00525791" w:rsidRDefault="00525791" w:rsidP="00502851"/>
                </w:txbxContent>
              </v:textbox>
            </v:shape>
            <v:line id="_x0000_s1047" style="position:absolute" from="6165,3916" to="6165,6070" strokeweight="1pt">
              <v:stroke dashstyle="dash"/>
            </v:line>
            <v:shape id="_x0000_s1048" type="#_x0000_t202" style="position:absolute;left:5673;top:5371;width:454;height:454" filled="f" stroked="f">
              <v:textbox style="mso-next-textbox:#_x0000_s1048" inset="5.85pt,.7pt,5.85pt,.7pt">
                <w:txbxContent>
                  <w:p w:rsidR="00525791" w:rsidRDefault="00525791" w:rsidP="00502851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Ansi="Times New Roman" w:cs="Times New Roman" w:hint="eastAsia"/>
                        <w:noProof/>
                        <w:snapToGrid w:val="0"/>
                        <w:spacing w:val="6"/>
                        <w:eastAsianLayout w:id="-464259582" w:vert="1" w:vertCompress="1"/>
                      </w:rPr>
                      <w:t>(</w:t>
                    </w:r>
                  </w:p>
                  <w:p w:rsidR="00525791" w:rsidRDefault="00525791" w:rsidP="00502851"/>
                </w:txbxContent>
              </v:textbox>
            </v:shape>
            <v:shape id="_x0000_s1049" type="#_x0000_t202" alt="&#10;" style="position:absolute;left:6286;top:3961;width:3233;height:2041" stroked="f">
              <v:textbox style="mso-next-textbox:#_x0000_s1049" inset="5.85pt,.7pt,5.85pt,.7pt">
                <w:txbxContent>
                  <w:p w:rsidR="00525791" w:rsidRDefault="00525791" w:rsidP="00502851">
                    <w:pPr>
                      <w:spacing w:line="21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30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525791" w:rsidRDefault="00525791" w:rsidP="00502851">
                    <w:pPr>
                      <w:spacing w:line="23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30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  <w:sz w:val="23"/>
                        <w:szCs w:val="23"/>
                      </w:rPr>
                    </w:pPr>
                  </w:p>
                  <w:p w:rsidR="00525791" w:rsidRDefault="00525791" w:rsidP="00502851">
                    <w:pPr>
                      <w:adjustRightInd/>
                      <w:spacing w:line="230" w:lineRule="exact"/>
                      <w:ind w:right="508"/>
                      <w:rPr>
                        <w:rFonts w:hAnsi="Times New Roman" w:cs="Times New Roman"/>
                        <w:noProof/>
                        <w:snapToGrid w:val="0"/>
                        <w:spacing w:val="6"/>
                        <w:sz w:val="23"/>
                        <w:szCs w:val="23"/>
                      </w:rPr>
                    </w:pPr>
                  </w:p>
                  <w:p w:rsidR="00525791" w:rsidRDefault="00525791" w:rsidP="00502851">
                    <w:pPr>
                      <w:spacing w:line="23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30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525791" w:rsidRDefault="00525791" w:rsidP="00502851">
                    <w:pPr>
                      <w:spacing w:line="230" w:lineRule="exact"/>
                    </w:pPr>
                  </w:p>
                  <w:p w:rsidR="00525791" w:rsidRDefault="00525791" w:rsidP="00502851">
                    <w:pPr>
                      <w:spacing w:line="230" w:lineRule="exact"/>
                    </w:pPr>
                  </w:p>
                </w:txbxContent>
              </v:textbox>
            </v:shape>
            <v:line id="_x0000_s1050" style="position:absolute" from="6285,4132" to="9516,4132" strokeweight=".5pt">
              <v:stroke dashstyle="dash"/>
            </v:line>
            <v:line id="_x0000_s1051" style="position:absolute" from="6273,4372" to="9504,4372" strokeweight=".5pt">
              <v:stroke dashstyle="dash"/>
            </v:line>
            <v:line id="_x0000_s1052" style="position:absolute" from="6285,4612" to="9516,4612" strokeweight=".5pt">
              <v:stroke dashstyle="dash"/>
            </v:line>
            <v:line id="_x0000_s1053" style="position:absolute" from="6300,4852" to="9531,4852" strokeweight=".5pt">
              <v:stroke dashstyle="dash"/>
            </v:line>
            <v:line id="_x0000_s1054" style="position:absolute" from="6312,5092" to="9543,5092" strokeweight=".5pt">
              <v:stroke dashstyle="dash"/>
            </v:line>
            <v:line id="_x0000_s1055" style="position:absolute" from="6285,5332" to="9516,5332" strokeweight=".5pt">
              <v:stroke dashstyle="dash"/>
            </v:line>
            <v:line id="_x0000_s1056" style="position:absolute" from="6285,5572" to="9516,5572" strokeweight=".5pt">
              <v:stroke dashstyle="dash"/>
            </v:line>
            <v:line id="_x0000_s1057" style="position:absolute" from="6300,5812" to="9531,5812" strokeweight=".5pt">
              <v:stroke dashstyle="dash"/>
            </v:line>
            <w10:wrap type="square"/>
          </v:group>
        </w:pict>
      </w:r>
      <w:r>
        <w:pict>
          <v:group id="_x0000_s1028" style="position:absolute;margin-left:18.8pt;margin-top:1.95pt;width:102.3pt;height:112pt;z-index:251655680" coordorigin="2016,3869" coordsize="2046,2240">
            <v:shape id="_x0000_s1029" type="#_x0000_t202" style="position:absolute;left:2054;top:3869;width:2008;height:2240;mso-wrap-distance-left:2mm;mso-wrap-distance-right:2mm;mso-position-horizontal-relative:margin" filled="f" strokeweight=".5mm">
              <v:textbox style="mso-next-textbox:#_x0000_s1029" inset="2mm,0,0,0">
                <w:txbxContent>
                  <w:p w:rsidR="00525791" w:rsidRDefault="00525791" w:rsidP="00502851"/>
                </w:txbxContent>
              </v:textbox>
            </v:shape>
            <v:shape id="_x0000_s1030" type="#_x0000_t202" style="position:absolute;left:2046;top:3889;width:397;height:2041" filled="f" stroked="f">
              <v:textbox style="mso-next-textbox:#_x0000_s1030" inset="5.85pt,.7pt,5.85pt,.7pt">
                <w:txbxContent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int="eastAsia"/>
                        <w:snapToGrid w:val="0"/>
                        <w:spacing w:val="6"/>
                      </w:rPr>
                      <w:t>空</w:t>
                    </w:r>
                  </w:p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righ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int="eastAsia"/>
                        <w:snapToGrid w:val="0"/>
                        <w:spacing w:val="6"/>
                      </w:rPr>
                      <w:t>白</w:t>
                    </w:r>
                  </w:p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</w:txbxContent>
              </v:textbox>
            </v:shape>
            <v:shape id="_x0000_s1031" type="#_x0000_t202" alt="&#10;" style="position:absolute;left:2553;top:3930;width:1361;height:2041" stroked="f">
              <v:textbox style="mso-next-textbox:#_x0000_s1031" inset="5.85pt,.7pt,5.85pt,.7pt">
                <w:txbxContent>
                  <w:p w:rsidR="00525791" w:rsidRDefault="00525791" w:rsidP="00502851">
                    <w:pPr>
                      <w:spacing w:line="21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30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525791" w:rsidRDefault="00525791" w:rsidP="00502851">
                    <w:pPr>
                      <w:spacing w:line="23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30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  <w:sz w:val="23"/>
                        <w:szCs w:val="23"/>
                      </w:rPr>
                    </w:pPr>
                  </w:p>
                  <w:p w:rsidR="00525791" w:rsidRDefault="00525791" w:rsidP="00502851">
                    <w:pPr>
                      <w:adjustRightInd/>
                      <w:spacing w:line="230" w:lineRule="exact"/>
                      <w:ind w:right="508"/>
                      <w:rPr>
                        <w:rFonts w:hAnsi="Times New Roman" w:cs="Times New Roman"/>
                        <w:noProof/>
                        <w:snapToGrid w:val="0"/>
                        <w:spacing w:val="6"/>
                        <w:sz w:val="23"/>
                        <w:szCs w:val="23"/>
                      </w:rPr>
                    </w:pPr>
                  </w:p>
                  <w:p w:rsidR="00525791" w:rsidRDefault="00525791" w:rsidP="00502851">
                    <w:pPr>
                      <w:spacing w:line="23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30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525791" w:rsidRDefault="00525791" w:rsidP="00502851">
                    <w:pPr>
                      <w:spacing w:line="230" w:lineRule="exact"/>
                    </w:pPr>
                  </w:p>
                  <w:p w:rsidR="00525791" w:rsidRDefault="00525791" w:rsidP="00502851">
                    <w:pPr>
                      <w:spacing w:line="230" w:lineRule="exact"/>
                    </w:pPr>
                  </w:p>
                </w:txbxContent>
              </v:textbox>
            </v:shape>
            <v:line id="_x0000_s1032" style="position:absolute" from="2496,3902" to="2496,6056" strokeweight="1pt">
              <v:stroke dashstyle="dash"/>
            </v:line>
            <v:shape id="_x0000_s1033" type="#_x0000_t202" style="position:absolute;left:2016;top:3979;width:454;height:454" filled="f" stroked="f">
              <v:textbox style="mso-next-textbox:#_x0000_s1033" inset="5.85pt,.7pt,5.85pt,.7pt">
                <w:txbxContent>
                  <w:p w:rsidR="00525791" w:rsidRDefault="00525791" w:rsidP="00502851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int="eastAsia"/>
                        <w:snapToGrid w:val="0"/>
                        <w:spacing w:val="6"/>
                        <w:eastAsianLayout w:id="-464271616" w:vert="1" w:vertCompress="1"/>
                      </w:rPr>
                      <w:t>）</w:t>
                    </w:r>
                  </w:p>
                  <w:p w:rsidR="00525791" w:rsidRDefault="00525791" w:rsidP="00502851"/>
                </w:txbxContent>
              </v:textbox>
            </v:shape>
            <v:line id="_x0000_s1034" style="position:absolute" from="2631,4127" to="3822,4127" strokeweight=".5pt">
              <v:stroke dashstyle="dash"/>
            </v:line>
            <v:line id="_x0000_s1035" style="position:absolute" from="2631,4382" to="3822,4382" strokeweight=".5pt">
              <v:stroke dashstyle="dash"/>
            </v:line>
            <v:line id="_x0000_s1036" style="position:absolute" from="2616,4622" to="3807,4622" strokeweight=".5pt">
              <v:stroke dashstyle="dash"/>
            </v:line>
            <v:line id="_x0000_s1037" style="position:absolute" from="2616,4847" to="3807,4847" strokeweight=".5pt">
              <v:stroke dashstyle="dash"/>
            </v:line>
            <v:line id="_x0000_s1038" style="position:absolute" from="2616,5087" to="3807,5087" strokeweight=".5pt">
              <v:stroke dashstyle="dash"/>
            </v:line>
            <v:shape id="_x0000_s1039" type="#_x0000_t202" style="position:absolute;left:2016;top:5380;width:454;height:454" filled="f" stroked="f">
              <v:textbox style="mso-next-textbox:#_x0000_s1039" inset="5.85pt,.7pt,5.85pt,.7pt">
                <w:txbxContent>
                  <w:p w:rsidR="00525791" w:rsidRDefault="00525791" w:rsidP="00502851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Ansi="Times New Roman" w:cs="Times New Roman" w:hint="eastAsia"/>
                        <w:noProof/>
                        <w:snapToGrid w:val="0"/>
                        <w:spacing w:val="6"/>
                        <w:eastAsianLayout w:id="-464259582" w:vert="1" w:vertCompress="1"/>
                      </w:rPr>
                      <w:t>(</w:t>
                    </w:r>
                  </w:p>
                  <w:p w:rsidR="00525791" w:rsidRDefault="00525791" w:rsidP="00502851"/>
                </w:txbxContent>
              </v:textbox>
            </v:shape>
            <v:line id="_x0000_s1040" style="position:absolute" from="2616,5327" to="3807,5327" strokeweight=".5pt">
              <v:stroke dashstyle="dash"/>
            </v:line>
            <v:line id="_x0000_s1041" style="position:absolute" from="2616,5567" to="3807,5567" strokeweight=".5pt">
              <v:stroke dashstyle="dash"/>
            </v:line>
            <v:line id="_x0000_s1042" style="position:absolute" from="2616,5807" to="3807,5807" strokeweight=".5pt">
              <v:stroke dashstyle="dash"/>
            </v:line>
            <w10:wrap type="square"/>
          </v:group>
        </w:pict>
      </w:r>
      <w:r w:rsidR="00502851">
        <w:rPr>
          <w:rFonts w:hint="eastAsia"/>
          <w:color w:val="auto"/>
          <w:sz w:val="20"/>
          <w:szCs w:val="20"/>
        </w:rPr>
        <w:t xml:space="preserve">　　　　　　　　　　　　　　　　</w:t>
      </w: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3"/>
          <w:szCs w:val="23"/>
        </w:rPr>
        <w:t>３　預貯金通帳のコピーを取るときは，次の部分をコピーしてください。</w:t>
      </w:r>
    </w:p>
    <w:p w:rsidR="00502851" w:rsidRDefault="00502851" w:rsidP="00502851">
      <w:pPr>
        <w:adjustRightInd/>
        <w:spacing w:line="240" w:lineRule="exact"/>
        <w:ind w:left="460" w:hangingChars="200" w:hanging="46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ア　表紙（金融機関名，通帳の種類，店番号，口座番号，口座の名義人の氏名などの記載があります）</w:t>
      </w: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3"/>
          <w:szCs w:val="23"/>
        </w:rPr>
        <w:t xml:space="preserve">　イ　表紙をめくってすぐの見開きページ（口座番号，取扱支店名などの記載があります）</w:t>
      </w:r>
    </w:p>
    <w:p w:rsidR="00502851" w:rsidRDefault="00502851" w:rsidP="00502851">
      <w:pPr>
        <w:adjustRightInd/>
        <w:spacing w:line="240" w:lineRule="exac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ウ　提出日のなるべく直前に記帳していただいたうえで，記帳されている全部のページ。</w:t>
      </w:r>
    </w:p>
    <w:p w:rsidR="00502851" w:rsidRDefault="00502851" w:rsidP="00502851">
      <w:pPr>
        <w:adjustRightInd/>
        <w:spacing w:line="240" w:lineRule="exact"/>
        <w:ind w:leftChars="200" w:left="48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旧通帳がある場合は，それも全ページ。</w:t>
      </w:r>
    </w:p>
    <w:p w:rsidR="00502851" w:rsidRDefault="00502851" w:rsidP="00502851">
      <w:pPr>
        <w:adjustRightInd/>
        <w:spacing w:line="240" w:lineRule="exact"/>
        <w:ind w:leftChars="295" w:left="708"/>
        <w:rPr>
          <w:color w:val="auto"/>
          <w:sz w:val="23"/>
          <w:szCs w:val="23"/>
        </w:rPr>
      </w:pPr>
    </w:p>
    <w:p w:rsidR="00502851" w:rsidRDefault="00A92D07" w:rsidP="00502851">
      <w:pPr>
        <w:adjustRightInd/>
        <w:spacing w:line="240" w:lineRule="exact"/>
        <w:rPr>
          <w:rFonts w:hAnsi="Times New Roman" w:cs="Times New Roman"/>
          <w:color w:val="auto"/>
        </w:rPr>
      </w:pPr>
      <w:r>
        <w:pict>
          <v:group id="_x0000_s1081" style="position:absolute;left:0;text-align:left;margin-left:218.75pt;margin-top:3.6pt;width:218.8pt;height:287pt;z-index:251658752" coordorigin="6015,8222" coordsize="4376,5740">
            <v:rect id="_x0000_s1082" style="position:absolute;left:6093;top:8222;width:4298;height:5740" filled="f" strokeweight="1.42pt">
              <v:textbox inset="5.85pt,.7pt,5.85pt,.7pt"/>
            </v:rect>
            <v:line id="_x0000_s1083" style="position:absolute" from="6495,8222" to="6495,13891" strokeweight="1pt">
              <v:stroke dashstyle="dash"/>
            </v:line>
            <v:shape id="_x0000_s1084" type="#_x0000_t202" style="position:absolute;left:6060;top:9888;width:397;height:2041" filled="f" stroked="f">
              <v:textbox style="mso-next-textbox:#_x0000_s1084" inset="5.85pt,.7pt,5.85pt,.7pt">
                <w:txbxContent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int="eastAsia"/>
                        <w:snapToGrid w:val="0"/>
                        <w:spacing w:val="6"/>
                      </w:rPr>
                      <w:t>空</w:t>
                    </w:r>
                  </w:p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righ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int="eastAsia"/>
                        <w:snapToGrid w:val="0"/>
                        <w:spacing w:val="6"/>
                      </w:rPr>
                      <w:t>白</w:t>
                    </w:r>
                  </w:p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</w:txbxContent>
              </v:textbox>
            </v:shape>
            <v:shape id="_x0000_s1085" type="#_x0000_t202" style="position:absolute;left:6015;top:9983;width:454;height:454" filled="f" stroked="f">
              <v:textbox style="mso-next-textbox:#_x0000_s1085" inset="5.85pt,.7pt,5.85pt,.7pt">
                <w:txbxContent>
                  <w:p w:rsidR="00525791" w:rsidRDefault="00525791" w:rsidP="00502851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int="eastAsia"/>
                        <w:snapToGrid w:val="0"/>
                        <w:spacing w:val="6"/>
                        <w:eastAsianLayout w:id="-464271616" w:vert="1" w:vertCompress="1"/>
                      </w:rPr>
                      <w:t>）</w:t>
                    </w:r>
                  </w:p>
                  <w:p w:rsidR="00525791" w:rsidRDefault="00525791" w:rsidP="00502851"/>
                </w:txbxContent>
              </v:textbox>
            </v:shape>
            <v:shape id="_x0000_s1086" type="#_x0000_t202" style="position:absolute;left:6030;top:11354;width:454;height:454" filled="f" stroked="f">
              <v:textbox style="mso-next-textbox:#_x0000_s1086" inset="5.85pt,.7pt,5.85pt,.7pt">
                <w:txbxContent>
                  <w:p w:rsidR="00525791" w:rsidRDefault="00525791" w:rsidP="00502851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Ansi="Times New Roman" w:cs="Times New Roman" w:hint="eastAsia"/>
                        <w:noProof/>
                        <w:snapToGrid w:val="0"/>
                        <w:spacing w:val="6"/>
                        <w:eastAsianLayout w:id="-464259582" w:vert="1" w:vertCompress="1"/>
                      </w:rPr>
                      <w:t>(</w:t>
                    </w:r>
                  </w:p>
                  <w:p w:rsidR="00525791" w:rsidRDefault="00525791" w:rsidP="00502851"/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87" type="#_x0000_t62" style="position:absolute;left:6675;top:8883;width:3458;height:3883" adj="802,20406" stroked="f" strokeweight="1.42pt">
              <v:textbox style="mso-next-textbox:#_x0000_s1087" inset="5.85pt,.7pt,5.85pt,.7pt">
                <w:txbxContent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4A0DD9">
                    <w:pPr>
                      <w:overflowPunct/>
                      <w:autoSpaceDE w:val="0"/>
                      <w:autoSpaceDN w:val="0"/>
                      <w:spacing w:line="220" w:lineRule="exact"/>
                      <w:ind w:leftChars="-56" w:left="-3" w:hangingChars="93" w:hanging="131"/>
                      <w:jc w:val="left"/>
                      <w:rPr>
                        <w:spacing w:val="6"/>
                        <w:u w:val="single"/>
                      </w:rPr>
                    </w:pP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10-10-10  国民年金　　 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  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　　 28,583 \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  <w:u w:val="single"/>
                      </w:rPr>
                      <w:t xml:space="preserve">　　</w:t>
                    </w:r>
                  </w:p>
                  <w:p w:rsidR="00525791" w:rsidRDefault="00525791" w:rsidP="004A0DD9">
                    <w:pPr>
                      <w:overflowPunct/>
                      <w:autoSpaceDE w:val="0"/>
                      <w:autoSpaceDN w:val="0"/>
                      <w:spacing w:line="240" w:lineRule="exact"/>
                      <w:ind w:leftChars="-56" w:left="-3" w:hangingChars="93" w:hanging="131"/>
                      <w:jc w:val="left"/>
                      <w:rPr>
                        <w:spacing w:val="6"/>
                      </w:rPr>
                    </w:pP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10-10-10  厚生年金　　 　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  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　231,000 \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  <w:u w:val="single"/>
                      </w:rPr>
                      <w:t xml:space="preserve">　　</w:t>
                    </w:r>
                  </w:p>
                  <w:p w:rsidR="00525791" w:rsidRDefault="00525791" w:rsidP="004A0DD9">
                    <w:pPr>
                      <w:overflowPunct/>
                      <w:autoSpaceDE w:val="0"/>
                      <w:autoSpaceDN w:val="0"/>
                      <w:spacing w:line="240" w:lineRule="exact"/>
                      <w:ind w:leftChars="-56" w:left="-3" w:hangingChars="93" w:hanging="131"/>
                      <w:jc w:val="left"/>
                      <w:rPr>
                        <w:spacing w:val="6"/>
                      </w:rPr>
                    </w:pP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10-10-10  電気料　  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3,000　　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  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　　\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sz w:val="14"/>
                        <w:szCs w:val="14"/>
                        <w:u w:val="single"/>
                      </w:rPr>
                      <w:t xml:space="preserve">　　</w:t>
                    </w: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rPr>
                        <w:lang w:eastAsia="zh-CN"/>
                      </w:rPr>
                    </w:pPr>
                  </w:p>
                </w:txbxContent>
              </v:textbox>
            </v:shape>
            <v:line id="_x0000_s1088" style="position:absolute" from="6797,10690" to="10085,10690" strokecolor="gray" strokeweight=".5pt"/>
            <v:line id="_x0000_s1089" style="position:absolute" from="6797,11270" to="10085,11270" strokecolor="gray" strokeweight=".5pt"/>
            <v:line id="_x0000_s1090" style="position:absolute" from="6788,9400" to="10076,9400"/>
            <v:line id="_x0000_s1091" style="position:absolute" from="6796,12502" to="10084,12502"/>
            <v:line id="_x0000_s1092" style="position:absolute" from="6796,12457" to="10084,12457"/>
            <v:line id="_x0000_s1093" style="position:absolute" from="7464,9406" to="7464,10682"/>
            <v:line id="_x0000_s1094" style="position:absolute" from="8154,9406" to="8154,10682"/>
            <v:line id="_x0000_s1095" style="position:absolute" from="8741,9410" to="8741,10686"/>
            <v:line id="_x0000_s1096" style="position:absolute" from="9387,9403" to="9387,10679"/>
            <v:line id="_x0000_s1097" style="position:absolute" from="7419,11287" to="7419,12449"/>
            <v:line id="_x0000_s1098" style="position:absolute" from="8123,11287" to="8123,12449"/>
            <v:line id="_x0000_s1099" style="position:absolute" from="8735,11277" to="8735,12439"/>
            <v:line id="_x0000_s1100" style="position:absolute" from="9357,11284" to="9357,12446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1" type="#_x0000_t19" style="position:absolute;left:6736;top:12794;width:130;height:130;rotation:90;flip:x" strokeweight="1.25pt">
              <v:textbox inset="5.85pt,.7pt,5.85pt,.7pt"/>
            </v:shape>
            <v:line id="_x0000_s1102" style="position:absolute" from="6738,9133" to="6738,12818" strokeweight="1.25pt"/>
            <v:line id="_x0000_s1103" style="position:absolute" from="10121,9118" to="10121,12803" strokeweight="1.25pt"/>
            <v:shape id="_x0000_s1104" type="#_x0000_t19" style="position:absolute;left:9995;top:9004;width:125;height:125;rotation:-90;flip:x" strokeweight="1.25pt">
              <v:textbox inset="5.85pt,.7pt,5.85pt,.7pt"/>
            </v:shape>
            <v:shape id="_x0000_s1105" type="#_x0000_t19" style="position:absolute;left:6743;top:9009;width:130;height:130;flip:x" strokeweight="1.25pt">
              <v:textbox inset="5.85pt,.7pt,5.85pt,.7pt"/>
            </v:shape>
            <v:line id="_x0000_s1106" style="position:absolute" from="6856,9009" to="10031,9009" strokeweight="1.25pt"/>
            <v:line id="_x0000_s1107" style="position:absolute" from="6850,12924" to="10025,12924" strokeweight="1.25pt"/>
            <v:shape id="_x0000_s1108" type="#_x0000_t19" style="position:absolute;left:9995;top:12797;width:130;height:130;rotation:-180;flip:x" strokeweight="1.25pt">
              <v:textbox inset="5.85pt,.7pt,5.85pt,.7pt"/>
            </v:shape>
            <v:line id="_x0000_s1109" style="position:absolute" from="6773,9355" to="10061,9355"/>
            <w10:wrap type="square"/>
          </v:group>
        </w:pict>
      </w:r>
      <w:r>
        <w:pict>
          <v:group id="_x0000_s1058" style="position:absolute;left:0;text-align:left;margin-left:.05pt;margin-top:3.6pt;width:217.9pt;height:287pt;z-index:251657728" coordorigin="1641,8222" coordsize="4358,5740">
            <v:shape id="_x0000_s1059" type="#_x0000_t62" style="position:absolute;left:2346;top:9018;width:3458;height:3883" adj="1081,21423" filled="f" stroked="f" strokeweight="1.42pt">
              <v:textbox style="mso-next-textbox:#_x0000_s1059" inset="5.85pt,.7pt,5.85pt,.7pt">
                <w:txbxContent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120" w:lineRule="exact"/>
                    </w:pPr>
                  </w:p>
                  <w:p w:rsidR="00525791" w:rsidRDefault="00525791" w:rsidP="00502851">
                    <w:pPr>
                      <w:overflowPunct/>
                      <w:autoSpaceDE w:val="0"/>
                      <w:autoSpaceDN w:val="0"/>
                      <w:spacing w:line="240" w:lineRule="exact"/>
                      <w:jc w:val="left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525791" w:rsidRDefault="00525791" w:rsidP="00502851">
                    <w:pPr>
                      <w:overflowPunct/>
                      <w:autoSpaceDE w:val="0"/>
                      <w:autoSpaceDN w:val="0"/>
                      <w:spacing w:line="220" w:lineRule="exact"/>
                      <w:ind w:firstLineChars="50" w:firstLine="100"/>
                      <w:jc w:val="left"/>
                      <w:rPr>
                        <w:spacing w:val="6"/>
                      </w:rPr>
                    </w:pPr>
                    <w:r>
                      <w:rPr>
                        <w:rFonts w:hint="eastAsia"/>
                        <w:b/>
                        <w:bCs/>
                        <w:sz w:val="20"/>
                        <w:szCs w:val="20"/>
                      </w:rPr>
                      <w:t xml:space="preserve">001 1234567 </w:t>
                    </w:r>
                    <w:r>
                      <w:rPr>
                        <w:rFonts w:hint="eastAsia"/>
                        <w:b/>
                        <w:bCs/>
                        <w:sz w:val="20"/>
                        <w:szCs w:val="20"/>
                        <w:u w:val="single" w:color="000000"/>
                      </w:rPr>
                      <w:t xml:space="preserve"> □□□□　様　</w:t>
                    </w: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12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 xml:space="preserve">            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ＭＳ ゴシック" w:cs="ＭＳ ゴシック" w:hint="eastAsia"/>
                        <w:b/>
                        <w:bCs/>
                        <w:sz w:val="20"/>
                        <w:szCs w:val="20"/>
                      </w:rPr>
                      <w:t>あいうえ銀行</w:t>
                    </w: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</w:txbxContent>
              </v:textbox>
            </v:shape>
            <v:rect id="_x0000_s1060" style="position:absolute;left:1701;top:8222;width:4298;height:5740" filled="f" strokeweight="1.42pt">
              <v:textbox inset="5.85pt,.7pt,5.85pt,.7pt"/>
            </v:rect>
            <v:shape id="_x0000_s1061" type="#_x0000_t202" style="position:absolute;left:1701;top:9879;width:397;height:2041" filled="f" stroked="f">
              <v:textbox style="mso-next-textbox:#_x0000_s1061" inset="5.85pt,.7pt,5.85pt,.7pt">
                <w:txbxContent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int="eastAsia"/>
                        <w:snapToGrid w:val="0"/>
                        <w:spacing w:val="6"/>
                      </w:rPr>
                      <w:t>空</w:t>
                    </w:r>
                  </w:p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righ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int="eastAsia"/>
                        <w:snapToGrid w:val="0"/>
                        <w:spacing w:val="6"/>
                      </w:rPr>
                      <w:t>白</w:t>
                    </w:r>
                  </w:p>
                  <w:p w:rsidR="00525791" w:rsidRDefault="00525791" w:rsidP="00502851">
                    <w:pPr>
                      <w:spacing w:line="240" w:lineRule="exact"/>
                      <w:jc w:val="left"/>
                    </w:pPr>
                  </w:p>
                  <w:p w:rsidR="00525791" w:rsidRDefault="00525791" w:rsidP="00502851">
                    <w:pPr>
                      <w:adjustRightInd/>
                      <w:spacing w:line="242" w:lineRule="exac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</w:p>
                </w:txbxContent>
              </v:textbox>
            </v:shape>
            <v:line id="_x0000_s1062" style="position:absolute" from="2121,8222" to="2121,13891" strokeweight="1pt">
              <v:stroke dashstyle="dash"/>
            </v:line>
            <v:shape id="_x0000_s1063" type="#_x0000_t202" style="position:absolute;left:1656;top:9983;width:454;height:454" filled="f" stroked="f">
              <v:textbox style="mso-next-textbox:#_x0000_s1063" inset="5.85pt,.7pt,5.85pt,.7pt">
                <w:txbxContent>
                  <w:p w:rsidR="00525791" w:rsidRDefault="00525791" w:rsidP="00502851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int="eastAsia"/>
                        <w:snapToGrid w:val="0"/>
                        <w:spacing w:val="6"/>
                        <w:eastAsianLayout w:id="-464271616" w:vert="1" w:vertCompress="1"/>
                      </w:rPr>
                      <w:t>）</w:t>
                    </w:r>
                  </w:p>
                  <w:p w:rsidR="00525791" w:rsidRDefault="00525791" w:rsidP="00502851"/>
                </w:txbxContent>
              </v:textbox>
            </v:shape>
            <v:shape id="_x0000_s1064" type="#_x0000_t202" style="position:absolute;left:1641;top:11369;width:454;height:454" filled="f" stroked="f">
              <v:textbox style="mso-next-textbox:#_x0000_s1064" inset="5.85pt,.7pt,5.85pt,.7pt">
                <w:txbxContent>
                  <w:p w:rsidR="00525791" w:rsidRDefault="00525791" w:rsidP="00502851">
                    <w:pPr>
                      <w:adjustRightInd/>
                      <w:spacing w:line="240" w:lineRule="atLeast"/>
                      <w:jc w:val="left"/>
                      <w:rPr>
                        <w:rFonts w:hAnsi="Times New Roman" w:cs="Times New Roman"/>
                        <w:noProof/>
                        <w:snapToGrid w:val="0"/>
                        <w:spacing w:val="6"/>
                      </w:rPr>
                    </w:pPr>
                    <w:r>
                      <w:rPr>
                        <w:rFonts w:hAnsi="Times New Roman" w:cs="Times New Roman" w:hint="eastAsia"/>
                        <w:noProof/>
                        <w:snapToGrid w:val="0"/>
                        <w:spacing w:val="6"/>
                        <w:eastAsianLayout w:id="-464259582" w:vert="1" w:vertCompress="1"/>
                      </w:rPr>
                      <w:t>(</w:t>
                    </w:r>
                  </w:p>
                  <w:p w:rsidR="00525791" w:rsidRDefault="00525791" w:rsidP="00502851"/>
                </w:txbxContent>
              </v:textbox>
            </v:shape>
            <v:line id="_x0000_s1065" style="position:absolute" from="2361,10948" to="5706,10948" strokecolor="gray" strokeweight=".5pt"/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66" type="#_x0000_t61" style="position:absolute;left:2496;top:11016;width:3175;height:540" adj="11341,7800" fillcolor="black">
              <v:textbox style="mso-next-textbox:#_x0000_s1066" inset="5.85pt,.7pt,5.85pt,.7pt">
                <w:txbxContent>
                  <w:p w:rsidR="00525791" w:rsidRDefault="00525791" w:rsidP="00502851">
                    <w:pPr>
                      <w:spacing w:line="240" w:lineRule="exact"/>
                    </w:pPr>
                  </w:p>
                  <w:p w:rsidR="00525791" w:rsidRDefault="00525791" w:rsidP="00502851">
                    <w:pPr>
                      <w:spacing w:line="240" w:lineRule="exact"/>
                    </w:pPr>
                    <w:r>
                      <w:rPr>
                        <w:rFonts w:eastAsia="ＭＳ ゴシック" w:cs="ＭＳ ゴシック" w:hint="eastAsia"/>
                        <w:b/>
                        <w:bCs/>
                        <w:color w:val="FFFFFF"/>
                        <w:sz w:val="18"/>
                        <w:szCs w:val="18"/>
                      </w:rPr>
                      <w:t>総合口座通帳</w:t>
                    </w:r>
                  </w:p>
                </w:txbxContent>
              </v:textbox>
            </v:shape>
            <v:group id="_x0000_s1067" style="position:absolute;left:2616;top:12061;width:2515;height:554" coordorigin="2722,11873" coordsize="2515,554">
              <v:line id="_x0000_s1068" style="position:absolute" from="4443,11873" to="5237,12194"/>
              <v:line id="_x0000_s1069" style="position:absolute;flip:x" from="2722,12197" to="5216,12424"/>
              <v:oval id="_x0000_s1070" style="position:absolute;left:3519;top:12008;width:340;height:170" strokeweight="1.25pt">
                <v:textbox inset="5.85pt,.7pt,5.85pt,.7pt"/>
              </v:oval>
              <v:line id="_x0000_s1071" style="position:absolute;flip:x" from="2722,11881" to="4451,12427"/>
            </v:group>
            <v:group id="_x0000_s1072" style="position:absolute;left:2362;top:9000;width:3351;height:3908" coordorigin="2393,8927" coordsize="3351,3908">
              <v:shape id="_x0000_s1073" type="#_x0000_t19" style="position:absolute;left:2394;top:8927;width:125;height:125;flip:x" strokeweight="1.25pt">
                <v:textbox inset="5.85pt,.7pt,5.85pt,.7pt"/>
              </v:shape>
              <v:shape id="_x0000_s1074" type="#_x0000_t19" style="position:absolute;left:2393;top:12709;width:125;height:125;rotation:90;flip:x" strokeweight="1.25pt">
                <v:textbox inset="5.85pt,.7pt,5.85pt,.7pt"/>
              </v:shape>
              <v:shape id="_x0000_s1075" type="#_x0000_t19" style="position:absolute;left:5619;top:8930;width:125;height:125;rotation:-90;flip:x" strokeweight="1.25pt">
                <v:textbox inset="5.85pt,.7pt,5.85pt,.7pt"/>
              </v:shape>
              <v:shape id="_x0000_s1076" type="#_x0000_t19" style="position:absolute;left:5618;top:12709;width:125;height:125;rotation:180;flip:x" strokeweight="1.25pt">
                <v:textbox inset="5.85pt,.7pt,5.85pt,.7pt"/>
              </v:shape>
              <v:line id="_x0000_s1077" style="position:absolute" from="2394,9038" to="2394,12723" strokeweight="1.25pt"/>
              <v:line id="_x0000_s1078" style="position:absolute" from="5743,9038" to="5743,12723" strokeweight="1.25pt"/>
              <v:line id="_x0000_s1079" style="position:absolute" from="2510,8927" to="5628,8927" strokeweight="1.25pt"/>
              <v:line id="_x0000_s1080" style="position:absolute" from="2502,12835" to="5620,12835" strokeweight="1.25pt"/>
            </v:group>
            <w10:wrap type="square"/>
          </v:group>
        </w:pict>
      </w: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tabs>
          <w:tab w:val="left" w:pos="7678"/>
          <w:tab w:val="left" w:pos="7930"/>
          <w:tab w:val="left" w:pos="8180"/>
        </w:tabs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240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 xml:space="preserve">　　ア　表紙のコピー例　　　　　　 ウ　記帳のあるページのコピー例</w:t>
      </w:r>
    </w:p>
    <w:p w:rsidR="00502851" w:rsidRDefault="00502851" w:rsidP="00502851">
      <w:pPr>
        <w:adjustRightInd/>
        <w:spacing w:line="240" w:lineRule="exact"/>
        <w:rPr>
          <w:color w:val="auto"/>
          <w:sz w:val="23"/>
          <w:szCs w:val="23"/>
        </w:rPr>
      </w:pPr>
    </w:p>
    <w:p w:rsidR="00502851" w:rsidRDefault="00502851" w:rsidP="00502851">
      <w:pPr>
        <w:adjustRightInd/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3"/>
          <w:szCs w:val="23"/>
        </w:rPr>
        <w:t>４　保険証券など裏表両面に記載があるものは，両面ともコピーしてください。</w:t>
      </w:r>
    </w:p>
    <w:p w:rsidR="00502851" w:rsidRPr="00502851" w:rsidRDefault="00502851" w:rsidP="00D67B58">
      <w:pPr>
        <w:adjustRightInd/>
        <w:spacing w:line="240" w:lineRule="exact"/>
        <w:ind w:left="230" w:hangingChars="100" w:hanging="230"/>
      </w:pPr>
      <w:r>
        <w:rPr>
          <w:rFonts w:hint="eastAsia"/>
          <w:color w:val="auto"/>
          <w:sz w:val="23"/>
          <w:szCs w:val="23"/>
        </w:rPr>
        <w:t>５　複数の領収書やレシートを１枚の用紙にコピーするときは，支払の種類ごとにまとめてください。</w:t>
      </w:r>
    </w:p>
    <w:sectPr w:rsidR="00502851" w:rsidRPr="00502851" w:rsidSect="00BC3605">
      <w:headerReference w:type="default" r:id="rId11"/>
      <w:pgSz w:w="11906" w:h="16838"/>
      <w:pgMar w:top="1134" w:right="851" w:bottom="851" w:left="1701" w:header="1134" w:footer="720" w:gutter="0"/>
      <w:cols w:space="720"/>
      <w:noEndnote/>
      <w:docGrid w:type="linesAndChars" w:linePitch="470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07" w:rsidRDefault="00A92D07">
      <w:r>
        <w:separator/>
      </w:r>
    </w:p>
  </w:endnote>
  <w:endnote w:type="continuationSeparator" w:id="0">
    <w:p w:rsidR="00A92D07" w:rsidRDefault="00A9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37" w:rsidRDefault="00D95237">
    <w:pPr>
      <w:pStyle w:val="a5"/>
      <w:jc w:val="center"/>
    </w:pPr>
  </w:p>
  <w:p w:rsidR="00D95237" w:rsidRDefault="00D95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07" w:rsidRDefault="00A92D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2D07" w:rsidRDefault="00A9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91" w:rsidRPr="00405CE1" w:rsidRDefault="00D95237" w:rsidP="000C12A4">
    <w:pPr>
      <w:adjustRightInd/>
      <w:spacing w:line="320" w:lineRule="exact"/>
      <w:ind w:right="480"/>
      <w:jc w:val="right"/>
      <w:rPr>
        <w:color w:val="auto"/>
      </w:rPr>
    </w:pPr>
    <w:r>
      <w:rPr>
        <w:rFonts w:hint="eastAsia"/>
        <w:color w:val="auto"/>
      </w:rPr>
      <w:t>別紙</w:t>
    </w:r>
    <w:r w:rsidR="000C12A4">
      <w:rPr>
        <w:rFonts w:hint="eastAsia"/>
        <w:color w:val="auto"/>
      </w:rPr>
      <w:t>第</w:t>
    </w:r>
    <w:r w:rsidR="00F77575">
      <w:rPr>
        <w:rFonts w:hint="eastAsia"/>
        <w:color w:val="auto"/>
      </w:rPr>
      <w:t>２４</w:t>
    </w:r>
    <w:r w:rsidR="006B4977">
      <w:rPr>
        <w:rFonts w:hint="eastAsia"/>
        <w:color w:val="auto"/>
      </w:rPr>
      <w:t xml:space="preserve">　</w:t>
    </w:r>
    <w:r>
      <w:rPr>
        <w:rFonts w:hint="eastAsia"/>
        <w:color w:val="auto"/>
      </w:rPr>
      <w:t xml:space="preserve">　</w:t>
    </w:r>
    <w:r w:rsidR="007670B9">
      <w:rPr>
        <w:rFonts w:hint="eastAsia"/>
        <w:color w:val="auto"/>
      </w:rPr>
      <w:t>未成年</w:t>
    </w:r>
    <w:r w:rsidR="006B4977">
      <w:rPr>
        <w:rFonts w:hint="eastAsia"/>
        <w:color w:val="auto"/>
      </w:rPr>
      <w:t>後見監督処分事件</w:t>
    </w:r>
    <w:r>
      <w:rPr>
        <w:rFonts w:hint="eastAsia"/>
        <w:color w:val="auto"/>
      </w:rPr>
      <w:t xml:space="preserve">　　　　</w:t>
    </w:r>
    <w:r w:rsidR="00525791" w:rsidRPr="00405CE1">
      <w:rPr>
        <w:rFonts w:hint="eastAsia"/>
        <w:color w:val="auto"/>
      </w:rPr>
      <w:t xml:space="preserve">（　担当書記官　</w:t>
    </w:r>
    <w:r w:rsidR="004A0DD9">
      <w:rPr>
        <w:rFonts w:hint="eastAsia"/>
        <w:color w:val="auto"/>
      </w:rPr>
      <w:t>○○○○</w:t>
    </w:r>
    <w:r w:rsidR="00525791" w:rsidRPr="00405CE1">
      <w:rPr>
        <w:rFonts w:hint="eastAsia"/>
        <w:color w:val="auto"/>
      </w:rPr>
      <w:t xml:space="preserve">　）</w:t>
    </w:r>
    <w:bookmarkStart w:id="1" w:name="関連事件番号（上）２"/>
    <w:bookmarkEnd w:id="1"/>
    <w:r w:rsidR="00525791" w:rsidRPr="00405CE1">
      <w:rPr>
        <w:rFonts w:hint="eastAsia"/>
        <w:color w:val="auto"/>
      </w:rPr>
      <w:t xml:space="preserve">　</w:t>
    </w:r>
  </w:p>
  <w:p w:rsidR="00525791" w:rsidRPr="00525791" w:rsidRDefault="00666C85" w:rsidP="006B4977">
    <w:pPr>
      <w:adjustRightInd/>
      <w:spacing w:line="320" w:lineRule="exact"/>
    </w:pPr>
    <w:r w:rsidRPr="00405CE1">
      <w:rPr>
        <w:rFonts w:hAnsi="Times New Roman" w:cs="Times New Roman" w:hint="eastAsia"/>
        <w:color w:val="auto"/>
      </w:rPr>
      <w:t>（基本事件</w:t>
    </w:r>
    <w:r w:rsidR="00BB7D2C">
      <w:rPr>
        <w:rFonts w:hAnsi="Times New Roman" w:cs="Times New Roman" w:hint="eastAsia"/>
        <w:color w:val="auto"/>
      </w:rPr>
      <w:t xml:space="preserve">　</w:t>
    </w:r>
    <w:bookmarkStart w:id="2" w:name="事件番号２"/>
    <w:r w:rsidR="004A0DD9">
      <w:rPr>
        <w:rFonts w:hint="eastAsia"/>
        <w:color w:val="auto"/>
      </w:rPr>
      <w:t xml:space="preserve">平成　　</w:t>
    </w:r>
    <w:r w:rsidR="00BB7D2C" w:rsidRPr="00405CE1">
      <w:rPr>
        <w:rFonts w:hint="eastAsia"/>
        <w:color w:val="auto"/>
      </w:rPr>
      <w:t>年（家）第</w:t>
    </w:r>
    <w:r w:rsidR="004A0DD9">
      <w:rPr>
        <w:rFonts w:hint="eastAsia"/>
        <w:color w:val="auto"/>
      </w:rPr>
      <w:t xml:space="preserve">　　　　</w:t>
    </w:r>
    <w:r w:rsidR="00BB7D2C" w:rsidRPr="00405CE1">
      <w:rPr>
        <w:rFonts w:hint="eastAsia"/>
        <w:color w:val="auto"/>
      </w:rPr>
      <w:t>号</w:t>
    </w:r>
    <w:bookmarkEnd w:id="2"/>
    <w:r w:rsidR="00405CE1" w:rsidRPr="00405CE1">
      <w:rPr>
        <w:rFonts w:hAnsi="Times New Roman" w:cs="Times New Roman" w:hint="eastAsia"/>
        <w:color w:val="auto"/>
      </w:rPr>
      <w:t xml:space="preserve">　</w:t>
    </w:r>
    <w:r w:rsidR="007670B9">
      <w:rPr>
        <w:rFonts w:hAnsi="Times New Roman" w:cs="Times New Roman" w:hint="eastAsia"/>
        <w:color w:val="auto"/>
      </w:rPr>
      <w:t>ご本人</w:t>
    </w:r>
    <w:r w:rsidR="00405CE1" w:rsidRPr="00405CE1">
      <w:rPr>
        <w:rFonts w:hAnsi="Times New Roman" w:cs="Times New Roman" w:hint="eastAsia"/>
        <w:color w:val="auto"/>
      </w:rPr>
      <w:t xml:space="preserve">　</w:t>
    </w:r>
    <w:r w:rsidR="004A0DD9">
      <w:rPr>
        <w:rFonts w:hAnsi="Times New Roman" w:cs="Times New Roman" w:hint="eastAsia"/>
        <w:color w:val="auto"/>
      </w:rPr>
      <w:t>○○○○</w:t>
    </w:r>
    <w:r w:rsidR="00894A03">
      <w:rPr>
        <w:rFonts w:hint="eastAsia"/>
        <w:color w:val="auto"/>
      </w:rPr>
      <w:t xml:space="preserve">　</w:t>
    </w:r>
    <w:r w:rsidR="00525791" w:rsidRPr="00405CE1">
      <w:rPr>
        <w:rFonts w:hAnsi="Times New Roman" w:cs="Times New Roman" w:hint="eastAsia"/>
        <w:color w:val="auto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F6" w:rsidRPr="00405CE1" w:rsidRDefault="008D21F6" w:rsidP="008D21F6">
    <w:pPr>
      <w:adjustRightInd/>
      <w:spacing w:line="320" w:lineRule="exact"/>
      <w:ind w:right="480"/>
      <w:jc w:val="right"/>
      <w:rPr>
        <w:color w:val="auto"/>
      </w:rPr>
    </w:pPr>
    <w:r>
      <w:rPr>
        <w:rFonts w:hint="eastAsia"/>
        <w:color w:val="auto"/>
      </w:rPr>
      <w:t xml:space="preserve">別紙第２４　　未成年後見監督処分事件　　　　</w:t>
    </w:r>
    <w:r w:rsidRPr="00405CE1">
      <w:rPr>
        <w:rFonts w:hint="eastAsia"/>
        <w:color w:val="auto"/>
      </w:rPr>
      <w:t xml:space="preserve">（　担当書記官　</w:t>
    </w:r>
    <w:r w:rsidR="00883C30">
      <w:rPr>
        <w:rFonts w:hint="eastAsia"/>
        <w:color w:val="auto"/>
      </w:rPr>
      <w:t xml:space="preserve">　　　　　</w:t>
    </w:r>
    <w:r w:rsidRPr="00405CE1">
      <w:rPr>
        <w:rFonts w:hint="eastAsia"/>
        <w:color w:val="auto"/>
      </w:rPr>
      <w:t xml:space="preserve">　）　</w:t>
    </w:r>
  </w:p>
  <w:p w:rsidR="008D21F6" w:rsidRDefault="008D21F6" w:rsidP="008D21F6">
    <w:pPr>
      <w:pStyle w:val="a4"/>
    </w:pPr>
    <w:r w:rsidRPr="00405CE1">
      <w:rPr>
        <w:rFonts w:hAnsi="Times New Roman" w:cs="Times New Roman" w:hint="eastAsia"/>
        <w:color w:val="auto"/>
      </w:rPr>
      <w:t>（</w:t>
    </w:r>
    <w:r w:rsidRPr="00405CE1">
      <w:rPr>
        <w:rFonts w:hAnsi="Times New Roman" w:cs="Times New Roman" w:hint="eastAsia"/>
        <w:color w:val="auto"/>
      </w:rPr>
      <w:t>基本事件</w:t>
    </w:r>
    <w:r>
      <w:rPr>
        <w:rFonts w:hAnsi="Times New Roman" w:cs="Times New Roman" w:hint="eastAsia"/>
        <w:color w:val="auto"/>
      </w:rPr>
      <w:t xml:space="preserve">　</w:t>
    </w:r>
    <w:r w:rsidR="00323539">
      <w:rPr>
        <w:rFonts w:hint="eastAsia"/>
        <w:color w:val="auto"/>
      </w:rPr>
      <w:t>平成</w:t>
    </w:r>
    <w:r w:rsidR="00883C30">
      <w:rPr>
        <w:rFonts w:hint="eastAsia"/>
        <w:color w:val="auto"/>
      </w:rPr>
      <w:t xml:space="preserve">　　　年（家）第　　　　　　</w:t>
    </w:r>
    <w:r w:rsidRPr="00405CE1">
      <w:rPr>
        <w:rFonts w:hint="eastAsia"/>
        <w:color w:val="auto"/>
      </w:rPr>
      <w:t>号</w:t>
    </w:r>
    <w:r w:rsidRPr="00405CE1">
      <w:rPr>
        <w:rFonts w:hAnsi="Times New Roman" w:cs="Times New Roman" w:hint="eastAsia"/>
        <w:color w:val="auto"/>
      </w:rPr>
      <w:t xml:space="preserve">　</w:t>
    </w:r>
    <w:r w:rsidR="00323539">
      <w:rPr>
        <w:rFonts w:hAnsi="Times New Roman" w:cs="Times New Roman" w:hint="eastAsia"/>
        <w:color w:val="auto"/>
      </w:rPr>
      <w:t>未成年者</w:t>
    </w:r>
    <w:r w:rsidR="00C2229B">
      <w:rPr>
        <w:rFonts w:hAnsi="Times New Roman" w:cs="Times New Roman" w:hint="eastAsia"/>
        <w:color w:val="auto"/>
      </w:rPr>
      <w:t xml:space="preserve"> </w:t>
    </w:r>
    <w:r w:rsidR="00883C30">
      <w:rPr>
        <w:rFonts w:hAnsi="Times New Roman" w:cs="Times New Roman" w:hint="eastAsia"/>
        <w:color w:val="auto"/>
      </w:rPr>
      <w:t xml:space="preserve">　　　　　　　</w:t>
    </w:r>
    <w:r>
      <w:rPr>
        <w:rFonts w:hint="eastAsia"/>
        <w:color w:val="auto"/>
      </w:rPr>
      <w:t xml:space="preserve">　</w:t>
    </w:r>
    <w:r w:rsidRPr="00405CE1">
      <w:rPr>
        <w:rFonts w:hAnsi="Times New Roman" w:cs="Times New Roman" w:hint="eastAsia"/>
        <w:color w:val="auto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91" w:rsidRPr="001152BE" w:rsidRDefault="00525791" w:rsidP="001152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39C4"/>
    <w:multiLevelType w:val="hybridMultilevel"/>
    <w:tmpl w:val="63A8AB2E"/>
    <w:lvl w:ilvl="0" w:tplc="472015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A5A1A02"/>
    <w:multiLevelType w:val="hybridMultilevel"/>
    <w:tmpl w:val="58285A7A"/>
    <w:lvl w:ilvl="0" w:tplc="9DAE921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E54B3"/>
    <w:multiLevelType w:val="hybridMultilevel"/>
    <w:tmpl w:val="3FD4267C"/>
    <w:lvl w:ilvl="0" w:tplc="864A5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evenAndOddHeaders/>
  <w:drawingGridHorizontalSpacing w:val="1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B4A"/>
    <w:rsid w:val="00002492"/>
    <w:rsid w:val="000037B4"/>
    <w:rsid w:val="00010CF1"/>
    <w:rsid w:val="000152E0"/>
    <w:rsid w:val="00035DA7"/>
    <w:rsid w:val="0003779A"/>
    <w:rsid w:val="00044B33"/>
    <w:rsid w:val="00045F54"/>
    <w:rsid w:val="0005014B"/>
    <w:rsid w:val="00051EF9"/>
    <w:rsid w:val="00056415"/>
    <w:rsid w:val="0006308F"/>
    <w:rsid w:val="000664A0"/>
    <w:rsid w:val="00066B4A"/>
    <w:rsid w:val="0007778D"/>
    <w:rsid w:val="000804EC"/>
    <w:rsid w:val="00092D88"/>
    <w:rsid w:val="000940DA"/>
    <w:rsid w:val="000944E8"/>
    <w:rsid w:val="00095609"/>
    <w:rsid w:val="00097679"/>
    <w:rsid w:val="000A13DE"/>
    <w:rsid w:val="000A34C1"/>
    <w:rsid w:val="000A3E62"/>
    <w:rsid w:val="000A53F1"/>
    <w:rsid w:val="000B3C05"/>
    <w:rsid w:val="000C022E"/>
    <w:rsid w:val="000C0C77"/>
    <w:rsid w:val="000C12A4"/>
    <w:rsid w:val="000C3C3C"/>
    <w:rsid w:val="000C65CD"/>
    <w:rsid w:val="000C6816"/>
    <w:rsid w:val="000C70D6"/>
    <w:rsid w:val="000D1066"/>
    <w:rsid w:val="000D54B2"/>
    <w:rsid w:val="000D6176"/>
    <w:rsid w:val="000F050D"/>
    <w:rsid w:val="000F1356"/>
    <w:rsid w:val="000F4761"/>
    <w:rsid w:val="000F74A0"/>
    <w:rsid w:val="001014E1"/>
    <w:rsid w:val="0010768C"/>
    <w:rsid w:val="00112CB6"/>
    <w:rsid w:val="00114004"/>
    <w:rsid w:val="001148E0"/>
    <w:rsid w:val="0011524F"/>
    <w:rsid w:val="001152BE"/>
    <w:rsid w:val="00116BCB"/>
    <w:rsid w:val="00121032"/>
    <w:rsid w:val="0012106F"/>
    <w:rsid w:val="0012117E"/>
    <w:rsid w:val="00123C12"/>
    <w:rsid w:val="00124172"/>
    <w:rsid w:val="001279FC"/>
    <w:rsid w:val="0013487A"/>
    <w:rsid w:val="00135036"/>
    <w:rsid w:val="0013679E"/>
    <w:rsid w:val="001421A3"/>
    <w:rsid w:val="00147C3D"/>
    <w:rsid w:val="00157443"/>
    <w:rsid w:val="00174389"/>
    <w:rsid w:val="001910BA"/>
    <w:rsid w:val="00196584"/>
    <w:rsid w:val="001A0AD3"/>
    <w:rsid w:val="001A7393"/>
    <w:rsid w:val="001B2303"/>
    <w:rsid w:val="001B66CF"/>
    <w:rsid w:val="001C2584"/>
    <w:rsid w:val="001C6314"/>
    <w:rsid w:val="001D1DB1"/>
    <w:rsid w:val="001D4BCC"/>
    <w:rsid w:val="001D5543"/>
    <w:rsid w:val="001E19F8"/>
    <w:rsid w:val="001E54CE"/>
    <w:rsid w:val="00202EC8"/>
    <w:rsid w:val="00202F9E"/>
    <w:rsid w:val="002055A7"/>
    <w:rsid w:val="00212237"/>
    <w:rsid w:val="00212524"/>
    <w:rsid w:val="00235063"/>
    <w:rsid w:val="00235583"/>
    <w:rsid w:val="00236F50"/>
    <w:rsid w:val="00237C4E"/>
    <w:rsid w:val="002427C4"/>
    <w:rsid w:val="00243680"/>
    <w:rsid w:val="00244895"/>
    <w:rsid w:val="00244EDA"/>
    <w:rsid w:val="0026169C"/>
    <w:rsid w:val="00264F53"/>
    <w:rsid w:val="00267B0F"/>
    <w:rsid w:val="00276B6A"/>
    <w:rsid w:val="00281C41"/>
    <w:rsid w:val="0028373A"/>
    <w:rsid w:val="002847B3"/>
    <w:rsid w:val="0029587A"/>
    <w:rsid w:val="002A1530"/>
    <w:rsid w:val="002A1B8E"/>
    <w:rsid w:val="002B04CC"/>
    <w:rsid w:val="002B0B33"/>
    <w:rsid w:val="002B333C"/>
    <w:rsid w:val="002B50CD"/>
    <w:rsid w:val="002C2CFA"/>
    <w:rsid w:val="002C5FBA"/>
    <w:rsid w:val="002C6D82"/>
    <w:rsid w:val="002D4C33"/>
    <w:rsid w:val="002D4FDC"/>
    <w:rsid w:val="002D4FE9"/>
    <w:rsid w:val="002F233D"/>
    <w:rsid w:val="002F470B"/>
    <w:rsid w:val="002F4815"/>
    <w:rsid w:val="002F49CA"/>
    <w:rsid w:val="003041AB"/>
    <w:rsid w:val="00304DD3"/>
    <w:rsid w:val="0030617C"/>
    <w:rsid w:val="00311F35"/>
    <w:rsid w:val="00323539"/>
    <w:rsid w:val="00327B95"/>
    <w:rsid w:val="00334E7B"/>
    <w:rsid w:val="00335155"/>
    <w:rsid w:val="003412B1"/>
    <w:rsid w:val="003414D3"/>
    <w:rsid w:val="00343698"/>
    <w:rsid w:val="00343D77"/>
    <w:rsid w:val="00347344"/>
    <w:rsid w:val="003506D0"/>
    <w:rsid w:val="0035565D"/>
    <w:rsid w:val="00355E62"/>
    <w:rsid w:val="00360006"/>
    <w:rsid w:val="00363DF2"/>
    <w:rsid w:val="003660A0"/>
    <w:rsid w:val="0036703A"/>
    <w:rsid w:val="00371703"/>
    <w:rsid w:val="00377FCA"/>
    <w:rsid w:val="00382B77"/>
    <w:rsid w:val="00385103"/>
    <w:rsid w:val="003912BD"/>
    <w:rsid w:val="00393EF1"/>
    <w:rsid w:val="0039650E"/>
    <w:rsid w:val="003A6007"/>
    <w:rsid w:val="003B101F"/>
    <w:rsid w:val="003B1F34"/>
    <w:rsid w:val="003B4DA2"/>
    <w:rsid w:val="003C645E"/>
    <w:rsid w:val="003C7FE3"/>
    <w:rsid w:val="003D1F7C"/>
    <w:rsid w:val="003D50CD"/>
    <w:rsid w:val="003E04C0"/>
    <w:rsid w:val="003F18C3"/>
    <w:rsid w:val="003F570B"/>
    <w:rsid w:val="00405805"/>
    <w:rsid w:val="00405CE1"/>
    <w:rsid w:val="004174BA"/>
    <w:rsid w:val="004176EA"/>
    <w:rsid w:val="00423529"/>
    <w:rsid w:val="0042412A"/>
    <w:rsid w:val="00431B10"/>
    <w:rsid w:val="004331DA"/>
    <w:rsid w:val="00435046"/>
    <w:rsid w:val="00436FF1"/>
    <w:rsid w:val="0043719D"/>
    <w:rsid w:val="00437EB4"/>
    <w:rsid w:val="00441099"/>
    <w:rsid w:val="00443ECA"/>
    <w:rsid w:val="004445C1"/>
    <w:rsid w:val="00444880"/>
    <w:rsid w:val="00444B64"/>
    <w:rsid w:val="004458D0"/>
    <w:rsid w:val="00452B89"/>
    <w:rsid w:val="00455464"/>
    <w:rsid w:val="004556C9"/>
    <w:rsid w:val="00456517"/>
    <w:rsid w:val="00456C9E"/>
    <w:rsid w:val="004624EE"/>
    <w:rsid w:val="0046259E"/>
    <w:rsid w:val="00462ABB"/>
    <w:rsid w:val="00462E01"/>
    <w:rsid w:val="004643DC"/>
    <w:rsid w:val="0047193C"/>
    <w:rsid w:val="00472F0F"/>
    <w:rsid w:val="00475AEF"/>
    <w:rsid w:val="00475F03"/>
    <w:rsid w:val="004811A9"/>
    <w:rsid w:val="00484749"/>
    <w:rsid w:val="00494152"/>
    <w:rsid w:val="00497C7E"/>
    <w:rsid w:val="004A0CEA"/>
    <w:rsid w:val="004A0DD9"/>
    <w:rsid w:val="004A10C1"/>
    <w:rsid w:val="004A4256"/>
    <w:rsid w:val="004C5764"/>
    <w:rsid w:val="004C735A"/>
    <w:rsid w:val="004D3EB4"/>
    <w:rsid w:val="004F13CE"/>
    <w:rsid w:val="004F7B0A"/>
    <w:rsid w:val="00502851"/>
    <w:rsid w:val="005216B7"/>
    <w:rsid w:val="005238A2"/>
    <w:rsid w:val="00525791"/>
    <w:rsid w:val="00536204"/>
    <w:rsid w:val="00536D3B"/>
    <w:rsid w:val="00541F30"/>
    <w:rsid w:val="00576656"/>
    <w:rsid w:val="005777B9"/>
    <w:rsid w:val="00580463"/>
    <w:rsid w:val="00584847"/>
    <w:rsid w:val="00592BE7"/>
    <w:rsid w:val="0059576B"/>
    <w:rsid w:val="00595D35"/>
    <w:rsid w:val="005A17E9"/>
    <w:rsid w:val="005A29D0"/>
    <w:rsid w:val="005A7F45"/>
    <w:rsid w:val="005B0310"/>
    <w:rsid w:val="005B4EF5"/>
    <w:rsid w:val="005B50F1"/>
    <w:rsid w:val="005C37AF"/>
    <w:rsid w:val="005D33F1"/>
    <w:rsid w:val="005D73D3"/>
    <w:rsid w:val="005E2C14"/>
    <w:rsid w:val="005E51FE"/>
    <w:rsid w:val="005F0268"/>
    <w:rsid w:val="005F0A85"/>
    <w:rsid w:val="005F180E"/>
    <w:rsid w:val="005F235E"/>
    <w:rsid w:val="005F6124"/>
    <w:rsid w:val="005F6818"/>
    <w:rsid w:val="00600C47"/>
    <w:rsid w:val="00605C00"/>
    <w:rsid w:val="006075FA"/>
    <w:rsid w:val="006157E0"/>
    <w:rsid w:val="006175A6"/>
    <w:rsid w:val="006253BF"/>
    <w:rsid w:val="00632706"/>
    <w:rsid w:val="0064027A"/>
    <w:rsid w:val="006426DA"/>
    <w:rsid w:val="00645F5F"/>
    <w:rsid w:val="00646A1E"/>
    <w:rsid w:val="0064782A"/>
    <w:rsid w:val="0065021D"/>
    <w:rsid w:val="006533C7"/>
    <w:rsid w:val="00657ACD"/>
    <w:rsid w:val="006609F0"/>
    <w:rsid w:val="00662A32"/>
    <w:rsid w:val="0066407C"/>
    <w:rsid w:val="00666529"/>
    <w:rsid w:val="00666C85"/>
    <w:rsid w:val="006722CE"/>
    <w:rsid w:val="006730DB"/>
    <w:rsid w:val="006749E9"/>
    <w:rsid w:val="006767BD"/>
    <w:rsid w:val="00680690"/>
    <w:rsid w:val="00690004"/>
    <w:rsid w:val="006916EF"/>
    <w:rsid w:val="00697131"/>
    <w:rsid w:val="006A1BF8"/>
    <w:rsid w:val="006A262D"/>
    <w:rsid w:val="006A39C5"/>
    <w:rsid w:val="006A4AAD"/>
    <w:rsid w:val="006A67DA"/>
    <w:rsid w:val="006A7196"/>
    <w:rsid w:val="006B4977"/>
    <w:rsid w:val="006B548A"/>
    <w:rsid w:val="006B5DAB"/>
    <w:rsid w:val="006B5ED9"/>
    <w:rsid w:val="006C44F9"/>
    <w:rsid w:val="006C6416"/>
    <w:rsid w:val="006D0095"/>
    <w:rsid w:val="006D050C"/>
    <w:rsid w:val="006D07B6"/>
    <w:rsid w:val="006E69D4"/>
    <w:rsid w:val="006E6B88"/>
    <w:rsid w:val="006E7967"/>
    <w:rsid w:val="006E7B1C"/>
    <w:rsid w:val="006F21B4"/>
    <w:rsid w:val="0070033B"/>
    <w:rsid w:val="00700D95"/>
    <w:rsid w:val="0070742D"/>
    <w:rsid w:val="0070762B"/>
    <w:rsid w:val="00710DCB"/>
    <w:rsid w:val="007119F7"/>
    <w:rsid w:val="007144D6"/>
    <w:rsid w:val="00731C95"/>
    <w:rsid w:val="007323C5"/>
    <w:rsid w:val="0073466A"/>
    <w:rsid w:val="00736CEB"/>
    <w:rsid w:val="0074007D"/>
    <w:rsid w:val="00744B21"/>
    <w:rsid w:val="007458BD"/>
    <w:rsid w:val="00747098"/>
    <w:rsid w:val="007507F4"/>
    <w:rsid w:val="00760EE5"/>
    <w:rsid w:val="0076400D"/>
    <w:rsid w:val="007670B9"/>
    <w:rsid w:val="00781F74"/>
    <w:rsid w:val="00785B57"/>
    <w:rsid w:val="00790F2A"/>
    <w:rsid w:val="007945CC"/>
    <w:rsid w:val="007A1295"/>
    <w:rsid w:val="007A3497"/>
    <w:rsid w:val="007A387D"/>
    <w:rsid w:val="007A393A"/>
    <w:rsid w:val="007A6BCA"/>
    <w:rsid w:val="007B1B6C"/>
    <w:rsid w:val="007C0E10"/>
    <w:rsid w:val="007D1A2F"/>
    <w:rsid w:val="007D4303"/>
    <w:rsid w:val="007D6EDA"/>
    <w:rsid w:val="007F0239"/>
    <w:rsid w:val="007F1B0A"/>
    <w:rsid w:val="007F7A93"/>
    <w:rsid w:val="00800A13"/>
    <w:rsid w:val="00800A25"/>
    <w:rsid w:val="00805E74"/>
    <w:rsid w:val="00805F96"/>
    <w:rsid w:val="0081626F"/>
    <w:rsid w:val="00820F60"/>
    <w:rsid w:val="00821356"/>
    <w:rsid w:val="008215C0"/>
    <w:rsid w:val="0083021C"/>
    <w:rsid w:val="00853C2D"/>
    <w:rsid w:val="00856D20"/>
    <w:rsid w:val="00863EB7"/>
    <w:rsid w:val="00865A49"/>
    <w:rsid w:val="008710CA"/>
    <w:rsid w:val="00871AFC"/>
    <w:rsid w:val="008822B7"/>
    <w:rsid w:val="00883C30"/>
    <w:rsid w:val="0088531B"/>
    <w:rsid w:val="00894A03"/>
    <w:rsid w:val="008A45A0"/>
    <w:rsid w:val="008A4AC7"/>
    <w:rsid w:val="008B3636"/>
    <w:rsid w:val="008C2385"/>
    <w:rsid w:val="008D1698"/>
    <w:rsid w:val="008D21F6"/>
    <w:rsid w:val="008D2CA8"/>
    <w:rsid w:val="008D37AA"/>
    <w:rsid w:val="008D66B7"/>
    <w:rsid w:val="008E12BF"/>
    <w:rsid w:val="008E61A9"/>
    <w:rsid w:val="00911A06"/>
    <w:rsid w:val="00912500"/>
    <w:rsid w:val="00912D04"/>
    <w:rsid w:val="00913931"/>
    <w:rsid w:val="0092126D"/>
    <w:rsid w:val="00923974"/>
    <w:rsid w:val="00927DE6"/>
    <w:rsid w:val="00936A08"/>
    <w:rsid w:val="00942F86"/>
    <w:rsid w:val="00943761"/>
    <w:rsid w:val="009438C2"/>
    <w:rsid w:val="0094617E"/>
    <w:rsid w:val="009538F1"/>
    <w:rsid w:val="009660C0"/>
    <w:rsid w:val="00971756"/>
    <w:rsid w:val="00984861"/>
    <w:rsid w:val="00986B66"/>
    <w:rsid w:val="0099415C"/>
    <w:rsid w:val="009C16BB"/>
    <w:rsid w:val="009C1AA8"/>
    <w:rsid w:val="009C21F5"/>
    <w:rsid w:val="009C4A1F"/>
    <w:rsid w:val="009C528F"/>
    <w:rsid w:val="009D2C99"/>
    <w:rsid w:val="009D5336"/>
    <w:rsid w:val="009F532A"/>
    <w:rsid w:val="00A0473A"/>
    <w:rsid w:val="00A04842"/>
    <w:rsid w:val="00A0775A"/>
    <w:rsid w:val="00A25B92"/>
    <w:rsid w:val="00A312C0"/>
    <w:rsid w:val="00A33C26"/>
    <w:rsid w:val="00A35390"/>
    <w:rsid w:val="00A375DD"/>
    <w:rsid w:val="00A43679"/>
    <w:rsid w:val="00A450CE"/>
    <w:rsid w:val="00A45AC4"/>
    <w:rsid w:val="00A5626C"/>
    <w:rsid w:val="00A6097A"/>
    <w:rsid w:val="00A66C44"/>
    <w:rsid w:val="00A76477"/>
    <w:rsid w:val="00A76877"/>
    <w:rsid w:val="00A81262"/>
    <w:rsid w:val="00A91FCB"/>
    <w:rsid w:val="00A92D07"/>
    <w:rsid w:val="00A9325E"/>
    <w:rsid w:val="00AA17EF"/>
    <w:rsid w:val="00AB1A47"/>
    <w:rsid w:val="00AB24DA"/>
    <w:rsid w:val="00AB53AE"/>
    <w:rsid w:val="00AB5A49"/>
    <w:rsid w:val="00AC3AAF"/>
    <w:rsid w:val="00AC4F79"/>
    <w:rsid w:val="00AC6027"/>
    <w:rsid w:val="00AC72F3"/>
    <w:rsid w:val="00AC7901"/>
    <w:rsid w:val="00AD02B0"/>
    <w:rsid w:val="00AE2DF8"/>
    <w:rsid w:val="00AF2C8C"/>
    <w:rsid w:val="00B06416"/>
    <w:rsid w:val="00B1101C"/>
    <w:rsid w:val="00B12A69"/>
    <w:rsid w:val="00B34DB0"/>
    <w:rsid w:val="00B446A5"/>
    <w:rsid w:val="00B4736C"/>
    <w:rsid w:val="00B47E5F"/>
    <w:rsid w:val="00B47EEB"/>
    <w:rsid w:val="00B51FC3"/>
    <w:rsid w:val="00B52A32"/>
    <w:rsid w:val="00B54937"/>
    <w:rsid w:val="00B54DEC"/>
    <w:rsid w:val="00B56C4B"/>
    <w:rsid w:val="00B70088"/>
    <w:rsid w:val="00B76F5C"/>
    <w:rsid w:val="00B81518"/>
    <w:rsid w:val="00B81738"/>
    <w:rsid w:val="00B83D0F"/>
    <w:rsid w:val="00B84173"/>
    <w:rsid w:val="00B84B53"/>
    <w:rsid w:val="00B852CB"/>
    <w:rsid w:val="00B91650"/>
    <w:rsid w:val="00B949AC"/>
    <w:rsid w:val="00BA2D48"/>
    <w:rsid w:val="00BA2FE0"/>
    <w:rsid w:val="00BA6780"/>
    <w:rsid w:val="00BA6D07"/>
    <w:rsid w:val="00BB4667"/>
    <w:rsid w:val="00BB7D2C"/>
    <w:rsid w:val="00BC08FB"/>
    <w:rsid w:val="00BC3605"/>
    <w:rsid w:val="00BC4F4A"/>
    <w:rsid w:val="00BC5F6D"/>
    <w:rsid w:val="00BC6BCE"/>
    <w:rsid w:val="00BD62FE"/>
    <w:rsid w:val="00BD7366"/>
    <w:rsid w:val="00BE0500"/>
    <w:rsid w:val="00BE12DA"/>
    <w:rsid w:val="00BE3A07"/>
    <w:rsid w:val="00BF13C8"/>
    <w:rsid w:val="00BF3D1B"/>
    <w:rsid w:val="00BF4FB6"/>
    <w:rsid w:val="00BF535C"/>
    <w:rsid w:val="00C003D8"/>
    <w:rsid w:val="00C00636"/>
    <w:rsid w:val="00C0236C"/>
    <w:rsid w:val="00C07121"/>
    <w:rsid w:val="00C14588"/>
    <w:rsid w:val="00C151A9"/>
    <w:rsid w:val="00C2229B"/>
    <w:rsid w:val="00C22F8B"/>
    <w:rsid w:val="00C25680"/>
    <w:rsid w:val="00C27D15"/>
    <w:rsid w:val="00C34C69"/>
    <w:rsid w:val="00C36208"/>
    <w:rsid w:val="00C44087"/>
    <w:rsid w:val="00C4489D"/>
    <w:rsid w:val="00C450A6"/>
    <w:rsid w:val="00C546A2"/>
    <w:rsid w:val="00C54954"/>
    <w:rsid w:val="00C611CF"/>
    <w:rsid w:val="00C62A20"/>
    <w:rsid w:val="00C65C74"/>
    <w:rsid w:val="00C66EEA"/>
    <w:rsid w:val="00C70D92"/>
    <w:rsid w:val="00C73A4C"/>
    <w:rsid w:val="00C81CAA"/>
    <w:rsid w:val="00C821E6"/>
    <w:rsid w:val="00C85E64"/>
    <w:rsid w:val="00C91600"/>
    <w:rsid w:val="00C927E5"/>
    <w:rsid w:val="00C94AAF"/>
    <w:rsid w:val="00C95051"/>
    <w:rsid w:val="00CA28E7"/>
    <w:rsid w:val="00CA7D0B"/>
    <w:rsid w:val="00CB2296"/>
    <w:rsid w:val="00CC415F"/>
    <w:rsid w:val="00CD4959"/>
    <w:rsid w:val="00CD4C19"/>
    <w:rsid w:val="00CE058E"/>
    <w:rsid w:val="00CE3874"/>
    <w:rsid w:val="00CE38FB"/>
    <w:rsid w:val="00CE67E8"/>
    <w:rsid w:val="00CF6E89"/>
    <w:rsid w:val="00D032CD"/>
    <w:rsid w:val="00D03A0D"/>
    <w:rsid w:val="00D04BDF"/>
    <w:rsid w:val="00D145A6"/>
    <w:rsid w:val="00D1524D"/>
    <w:rsid w:val="00D157EA"/>
    <w:rsid w:val="00D16488"/>
    <w:rsid w:val="00D249C2"/>
    <w:rsid w:val="00D306EE"/>
    <w:rsid w:val="00D31789"/>
    <w:rsid w:val="00D32C22"/>
    <w:rsid w:val="00D32D8A"/>
    <w:rsid w:val="00D33602"/>
    <w:rsid w:val="00D350A0"/>
    <w:rsid w:val="00D352B0"/>
    <w:rsid w:val="00D360D2"/>
    <w:rsid w:val="00D42C7F"/>
    <w:rsid w:val="00D520A4"/>
    <w:rsid w:val="00D6184F"/>
    <w:rsid w:val="00D62458"/>
    <w:rsid w:val="00D63830"/>
    <w:rsid w:val="00D67B58"/>
    <w:rsid w:val="00D7159D"/>
    <w:rsid w:val="00D77657"/>
    <w:rsid w:val="00D8059A"/>
    <w:rsid w:val="00D8106B"/>
    <w:rsid w:val="00D8372A"/>
    <w:rsid w:val="00D90C18"/>
    <w:rsid w:val="00D92104"/>
    <w:rsid w:val="00D92C40"/>
    <w:rsid w:val="00D95237"/>
    <w:rsid w:val="00DA18BD"/>
    <w:rsid w:val="00DA21DD"/>
    <w:rsid w:val="00DA4A58"/>
    <w:rsid w:val="00DA72AC"/>
    <w:rsid w:val="00DA7EDE"/>
    <w:rsid w:val="00DB1D59"/>
    <w:rsid w:val="00DB33A9"/>
    <w:rsid w:val="00DB7FC7"/>
    <w:rsid w:val="00DC152D"/>
    <w:rsid w:val="00DD1D2B"/>
    <w:rsid w:val="00DD403F"/>
    <w:rsid w:val="00DD46E6"/>
    <w:rsid w:val="00DE0538"/>
    <w:rsid w:val="00DE0CFE"/>
    <w:rsid w:val="00DE719E"/>
    <w:rsid w:val="00DF3DCD"/>
    <w:rsid w:val="00E0290B"/>
    <w:rsid w:val="00E02D1F"/>
    <w:rsid w:val="00E150B0"/>
    <w:rsid w:val="00E1718D"/>
    <w:rsid w:val="00E22385"/>
    <w:rsid w:val="00E22655"/>
    <w:rsid w:val="00E25497"/>
    <w:rsid w:val="00E270F3"/>
    <w:rsid w:val="00E327A3"/>
    <w:rsid w:val="00E35BD7"/>
    <w:rsid w:val="00E405D8"/>
    <w:rsid w:val="00E41861"/>
    <w:rsid w:val="00E46EC6"/>
    <w:rsid w:val="00E4765C"/>
    <w:rsid w:val="00E545F9"/>
    <w:rsid w:val="00E5487B"/>
    <w:rsid w:val="00E57EF7"/>
    <w:rsid w:val="00E62CCA"/>
    <w:rsid w:val="00E671E1"/>
    <w:rsid w:val="00E673C1"/>
    <w:rsid w:val="00E7333D"/>
    <w:rsid w:val="00E73A1F"/>
    <w:rsid w:val="00E764AE"/>
    <w:rsid w:val="00E861BF"/>
    <w:rsid w:val="00E929E4"/>
    <w:rsid w:val="00EA3507"/>
    <w:rsid w:val="00EA3965"/>
    <w:rsid w:val="00EA4824"/>
    <w:rsid w:val="00EA692E"/>
    <w:rsid w:val="00EB02E9"/>
    <w:rsid w:val="00EB1E34"/>
    <w:rsid w:val="00EC3086"/>
    <w:rsid w:val="00ED76E1"/>
    <w:rsid w:val="00EE1C2E"/>
    <w:rsid w:val="00EF0A05"/>
    <w:rsid w:val="00F10C16"/>
    <w:rsid w:val="00F1277B"/>
    <w:rsid w:val="00F13983"/>
    <w:rsid w:val="00F16F6A"/>
    <w:rsid w:val="00F2183F"/>
    <w:rsid w:val="00F31BA2"/>
    <w:rsid w:val="00F32136"/>
    <w:rsid w:val="00F369EB"/>
    <w:rsid w:val="00F4198A"/>
    <w:rsid w:val="00F43E43"/>
    <w:rsid w:val="00F564B0"/>
    <w:rsid w:val="00F717DF"/>
    <w:rsid w:val="00F71DC7"/>
    <w:rsid w:val="00F74DA5"/>
    <w:rsid w:val="00F77575"/>
    <w:rsid w:val="00F954B1"/>
    <w:rsid w:val="00F95E55"/>
    <w:rsid w:val="00FA53D4"/>
    <w:rsid w:val="00FB3865"/>
    <w:rsid w:val="00FB5152"/>
    <w:rsid w:val="00FB5623"/>
    <w:rsid w:val="00FB6A2E"/>
    <w:rsid w:val="00FC1089"/>
    <w:rsid w:val="00FD08BD"/>
    <w:rsid w:val="00FD7956"/>
    <w:rsid w:val="00FE3E7A"/>
    <w:rsid w:val="00FE5681"/>
    <w:rsid w:val="00FF6D2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87"/>
        <o:r id="V:Rule2" type="arc" idref="#_x0000_s1101"/>
        <o:r id="V:Rule3" type="arc" idref="#_x0000_s1104"/>
        <o:r id="V:Rule4" type="arc" idref="#_x0000_s1105"/>
        <o:r id="V:Rule5" type="arc" idref="#_x0000_s1108"/>
        <o:r id="V:Rule6" type="callout" idref="#_x0000_s1059"/>
        <o:r id="V:Rule7" type="callout" idref="#_x0000_s1066"/>
        <o:r id="V:Rule8" type="arc" idref="#_x0000_s1073"/>
        <o:r id="V:Rule9" type="arc" idref="#_x0000_s1074"/>
        <o:r id="V:Rule10" type="arc" idref="#_x0000_s1075"/>
        <o:r id="V:Rule11" type="arc" idref="#_x0000_s1076"/>
      </o:rules>
    </o:shapelayout>
  </w:shapeDefaults>
  <w:decimalSymbol w:val="."/>
  <w:listSeparator w:val=","/>
  <w15:docId w15:val="{D08FDB54-E92E-4C35-80CE-79F02011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3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157E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436F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36FF1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B83D0F"/>
    <w:rPr>
      <w:sz w:val="18"/>
      <w:szCs w:val="18"/>
    </w:rPr>
  </w:style>
  <w:style w:type="paragraph" w:styleId="a8">
    <w:name w:val="annotation text"/>
    <w:basedOn w:val="a"/>
    <w:link w:val="a9"/>
    <w:rsid w:val="00B83D0F"/>
    <w:pPr>
      <w:jc w:val="left"/>
    </w:pPr>
  </w:style>
  <w:style w:type="character" w:customStyle="1" w:styleId="a9">
    <w:name w:val="コメント文字列 (文字)"/>
    <w:basedOn w:val="a0"/>
    <w:link w:val="a8"/>
    <w:rsid w:val="00B83D0F"/>
    <w:rPr>
      <w:rFonts w:ascii="ＭＳ 明朝" w:hAnsi="ＭＳ 明朝"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rsid w:val="00B83D0F"/>
    <w:rPr>
      <w:b/>
      <w:bCs/>
    </w:rPr>
  </w:style>
  <w:style w:type="character" w:customStyle="1" w:styleId="ab">
    <w:name w:val="コメント内容 (文字)"/>
    <w:basedOn w:val="a9"/>
    <w:link w:val="aa"/>
    <w:rsid w:val="00B83D0F"/>
    <w:rPr>
      <w:rFonts w:ascii="ＭＳ 明朝" w:hAnsi="ＭＳ 明朝" w:cs="ＭＳ 明朝"/>
      <w:b/>
      <w:bCs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D95237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D634F-B5F7-45F0-B3E0-B01B9D8F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TSOL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</dc:creator>
  <cp:lastModifiedBy>最高裁判所</cp:lastModifiedBy>
  <cp:revision>19</cp:revision>
  <cp:lastPrinted>2016-06-15T04:13:00Z</cp:lastPrinted>
  <dcterms:created xsi:type="dcterms:W3CDTF">2016-01-21T00:41:00Z</dcterms:created>
  <dcterms:modified xsi:type="dcterms:W3CDTF">2016-10-27T00:09:00Z</dcterms:modified>
</cp:coreProperties>
</file>