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51" w:rsidRDefault="00196584" w:rsidP="004A0DD9">
      <w:pPr>
        <w:adjustRightInd/>
        <w:spacing w:line="320" w:lineRule="exact"/>
        <w:jc w:val="left"/>
        <w:rPr>
          <w:rFonts w:hAnsi="Times New Roman" w:cs="Times New Roman"/>
          <w:color w:val="auto"/>
        </w:rPr>
      </w:pPr>
      <w:bookmarkStart w:id="0" w:name="所属名（部）"/>
      <w:r>
        <w:rPr>
          <w:rFonts w:hint="eastAsia"/>
        </w:rPr>
        <w:t>那覇家庭裁判所後見</w:t>
      </w:r>
      <w:bookmarkEnd w:id="0"/>
      <w:r w:rsidR="000F4761">
        <w:rPr>
          <w:rFonts w:hAnsi="Times New Roman" w:cs="Times New Roman" w:hint="eastAsia"/>
          <w:color w:val="0070C0"/>
        </w:rPr>
        <w:t xml:space="preserve">　</w:t>
      </w:r>
      <w:r w:rsidR="00D67B58">
        <w:rPr>
          <w:rFonts w:hAnsi="Times New Roman" w:cs="Times New Roman" w:hint="eastAsia"/>
          <w:color w:val="auto"/>
        </w:rPr>
        <w:t>御中</w:t>
      </w:r>
    </w:p>
    <w:p w:rsidR="00502851" w:rsidRPr="00B47E5F" w:rsidRDefault="00502851" w:rsidP="00502851">
      <w:pPr>
        <w:adjustRightInd/>
        <w:jc w:val="center"/>
        <w:rPr>
          <w:rFonts w:hAnsi="Times New Roman" w:cs="Times New Roman"/>
          <w:b/>
          <w:color w:val="auto"/>
          <w:sz w:val="28"/>
          <w:szCs w:val="28"/>
        </w:rPr>
      </w:pPr>
      <w:r w:rsidRPr="00B47E5F">
        <w:rPr>
          <w:rFonts w:hint="eastAsia"/>
          <w:b/>
          <w:color w:val="auto"/>
          <w:sz w:val="28"/>
          <w:szCs w:val="28"/>
        </w:rPr>
        <w:t>後 見 事 務 報 告 書</w:t>
      </w:r>
    </w:p>
    <w:p w:rsidR="00502851" w:rsidRDefault="00502851" w:rsidP="00502851">
      <w:pPr>
        <w:adjustRightInd/>
        <w:spacing w:line="320" w:lineRule="exact"/>
        <w:rPr>
          <w:rFonts w:hAnsi="Times New Roman" w:cs="Times New Roman"/>
          <w:color w:val="auto"/>
        </w:rPr>
      </w:pPr>
    </w:p>
    <w:p w:rsidR="00502851" w:rsidRDefault="00502851" w:rsidP="00502851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平成　　年　　月　　日</w:t>
      </w:r>
    </w:p>
    <w:p w:rsidR="00502851" w:rsidRDefault="00502851" w:rsidP="00502851">
      <w:pPr>
        <w:adjustRightInd/>
        <w:spacing w:line="320" w:lineRule="exact"/>
        <w:rPr>
          <w:color w:val="auto"/>
          <w:u w:val="single" w:color="000000"/>
        </w:rPr>
      </w:pPr>
      <w:r>
        <w:rPr>
          <w:rFonts w:hint="eastAsia"/>
          <w:color w:val="auto"/>
        </w:rPr>
        <w:t xml:space="preserve">　　　　　　　 </w:t>
      </w:r>
      <w:r>
        <w:rPr>
          <w:rFonts w:hint="eastAsia"/>
          <w:color w:val="auto"/>
          <w:u w:val="single" w:color="000000"/>
        </w:rPr>
        <w:t>報告者（成年後見人）　　　　　　　　　印</w:t>
      </w:r>
    </w:p>
    <w:p w:rsidR="00B76F5C" w:rsidRDefault="00B76F5C" w:rsidP="00502851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　　　　　　　　〒　　　　－</w:t>
      </w:r>
    </w:p>
    <w:p w:rsidR="00502851" w:rsidRDefault="00502851" w:rsidP="00502851">
      <w:pPr>
        <w:adjustRightInd/>
        <w:spacing w:line="32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 </w:t>
      </w:r>
      <w:r>
        <w:rPr>
          <w:rFonts w:hint="eastAsia"/>
          <w:color w:val="auto"/>
          <w:u w:val="single" w:color="000000"/>
        </w:rPr>
        <w:t xml:space="preserve">住所　　　　　　　　　　　　　　　　　℡　　（　　　）　　　　</w:t>
      </w:r>
    </w:p>
    <w:p w:rsidR="00833B14" w:rsidRPr="00833B14" w:rsidRDefault="00833B14" w:rsidP="00833B14">
      <w:pPr>
        <w:spacing w:line="120" w:lineRule="atLeast"/>
        <w:jc w:val="left"/>
        <w:rPr>
          <w:color w:val="FF0000"/>
          <w:sz w:val="16"/>
          <w:szCs w:val="16"/>
        </w:rPr>
      </w:pPr>
      <w:r w:rsidRPr="00833B14"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2B04CC" w:rsidRPr="00286C4F" w:rsidRDefault="002B04CC" w:rsidP="002B04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本人の生活状況について　</w:t>
      </w: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前回報告以降，本人の住所に変化はありましたか。</w:t>
      </w:r>
    </w:p>
    <w:p w:rsidR="002B04CC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変わらない。　　□　以下のとおり変わった。</w:t>
      </w:r>
    </w:p>
    <w:p w:rsidR="002B04CC" w:rsidRPr="00286C4F" w:rsidRDefault="002B04CC" w:rsidP="002B04CC">
      <w:pPr>
        <w:ind w:firstLineChars="200" w:firstLine="4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>【住民票上の住所】</w:t>
      </w:r>
    </w:p>
    <w:p w:rsidR="002B04CC" w:rsidRPr="00286C4F" w:rsidRDefault="002B04CC" w:rsidP="002B04CC">
      <w:pPr>
        <w:ind w:firstLineChars="300" w:firstLine="6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ind w:firstLineChars="200" w:firstLine="4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>【実際に住んでいる場所】（ ※ 入院先，入所施設などを含む。）</w:t>
      </w:r>
    </w:p>
    <w:p w:rsidR="002B04CC" w:rsidRPr="00286C4F" w:rsidRDefault="002B04CC" w:rsidP="002B04CC">
      <w:pPr>
        <w:ind w:firstLineChars="300" w:firstLine="600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20"/>
          <w:szCs w:val="20"/>
        </w:rPr>
        <w:t>とともに提出してください。</w:t>
      </w:r>
    </w:p>
    <w:p w:rsidR="002B04CC" w:rsidRPr="001F429B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前回報告以降，本人の健康状態や生活状況に変化はありましたか。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特にない。　　　□　以下のとおり変化があった。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本人の財産状況について　</w:t>
      </w: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　前回報告以降，月々の定期収入と定期支出に変化はありましたか。</w:t>
      </w:r>
    </w:p>
    <w:p w:rsidR="002B04CC" w:rsidRPr="00286C4F" w:rsidRDefault="002B04CC" w:rsidP="002B04CC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特に変わらない。</w:t>
      </w:r>
    </w:p>
    <w:p w:rsidR="002B04CC" w:rsidRPr="00286C4F" w:rsidRDefault="002B04CC" w:rsidP="002B04CC">
      <w:pPr>
        <w:ind w:left="200" w:hangingChars="100" w:hanging="200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どちらかが変わった。もしくは両方とも変わった。</w:t>
      </w:r>
    </w:p>
    <w:p w:rsidR="002B04CC" w:rsidRPr="00286C4F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</w:t>
      </w:r>
      <w:r w:rsidR="009E5FF1" w:rsidRPr="009E5FF1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変わった理由・</w:t>
            </w:r>
          </w:p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変更後の金額（円）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2B04CC" w:rsidRDefault="002B04CC" w:rsidP="00450442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  <w:r w:rsidRPr="00092954">
              <w:rPr>
                <w:rFonts w:hint="eastAsia"/>
                <w:sz w:val="16"/>
                <w:szCs w:val="16"/>
              </w:rPr>
              <w:t>□収入</w:t>
            </w:r>
          </w:p>
          <w:p w:rsidR="002B04CC" w:rsidRDefault="002B04CC" w:rsidP="00450442">
            <w:pPr>
              <w:rPr>
                <w:sz w:val="20"/>
                <w:szCs w:val="20"/>
              </w:rPr>
            </w:pPr>
            <w:r w:rsidRPr="00092954">
              <w:rPr>
                <w:rFonts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2B04CC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EE1C2E" w:rsidRDefault="00EE1C2E" w:rsidP="00605C00">
      <w:pPr>
        <w:rPr>
          <w:rFonts w:ascii="ＭＳ ゴシック" w:eastAsia="ＭＳ ゴシック" w:hAnsi="ＭＳ ゴシック"/>
          <w:sz w:val="20"/>
          <w:szCs w:val="20"/>
        </w:rPr>
        <w:sectPr w:rsidR="00EE1C2E" w:rsidSect="00584BC0">
          <w:headerReference w:type="default" r:id="rId7"/>
          <w:footerReference w:type="default" r:id="rId8"/>
          <w:pgSz w:w="11906" w:h="16838"/>
          <w:pgMar w:top="1985" w:right="851" w:bottom="851" w:left="1701" w:header="1134" w:footer="720" w:gutter="0"/>
          <w:pgNumType w:start="1"/>
          <w:cols w:space="720"/>
          <w:docGrid w:type="linesAndChars" w:linePitch="326" w:charSpace="-32"/>
        </w:sectPr>
      </w:pPr>
    </w:p>
    <w:p w:rsidR="00B76F5C" w:rsidRDefault="00B76F5C" w:rsidP="00605C00">
      <w:pPr>
        <w:rPr>
          <w:rFonts w:ascii="ＭＳ ゴシック" w:eastAsia="ＭＳ ゴシック" w:hAnsi="ＭＳ ゴシック"/>
          <w:sz w:val="20"/>
          <w:szCs w:val="20"/>
        </w:rPr>
        <w:sectPr w:rsidR="00B76F5C" w:rsidSect="00EE1C2E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32"/>
        </w:sectPr>
      </w:pPr>
    </w:p>
    <w:p w:rsidR="00B76F5C" w:rsidRDefault="00B76F5C" w:rsidP="00605C00">
      <w:pPr>
        <w:rPr>
          <w:rFonts w:ascii="ＭＳ ゴシック" w:eastAsia="ＭＳ ゴシック" w:hAnsi="ＭＳ ゴシック"/>
          <w:sz w:val="20"/>
          <w:szCs w:val="20"/>
        </w:rPr>
        <w:sectPr w:rsidR="00B76F5C" w:rsidSect="00EE1C2E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32"/>
        </w:sectPr>
      </w:pPr>
    </w:p>
    <w:p w:rsidR="00605C00" w:rsidRDefault="00605C00" w:rsidP="00605C00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605C0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2B04CC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9E5FF1" w:rsidRPr="009E5FF1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B04CC" w:rsidRPr="00AF1F5D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2B04CC" w:rsidRPr="00CC27DE" w:rsidRDefault="002B04CC" w:rsidP="002B04CC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100" w:firstLine="240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備考（入金口座等）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04CC" w:rsidRDefault="002B04CC" w:rsidP="002B04C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2B04CC" w:rsidRPr="00CC27DE" w:rsidRDefault="002B04CC" w:rsidP="002B04CC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2B04CC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2B04CC" w:rsidRPr="00AF1F5D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="009E5FF1" w:rsidRPr="009E5FF1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B04CC" w:rsidRPr="00CC27DE" w:rsidRDefault="002B04CC" w:rsidP="002B04CC">
            <w:pPr>
              <w:ind w:firstLineChars="100" w:firstLine="240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100" w:firstLine="240"/>
              <w:jc w:val="left"/>
            </w:pPr>
            <w:r w:rsidRPr="00CC27DE">
              <w:rPr>
                <w:rFonts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2B04CC" w:rsidRPr="00CC27DE" w:rsidRDefault="002B04CC" w:rsidP="002B04CC">
            <w:pPr>
              <w:widowControl/>
              <w:ind w:firstLineChars="50" w:firstLine="120"/>
              <w:jc w:val="left"/>
            </w:pPr>
            <w:r w:rsidRPr="00CC27DE">
              <w:rPr>
                <w:rFonts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備考（入金口座等）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04CC" w:rsidRDefault="002B04CC" w:rsidP="002B04C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74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2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</w:tr>
    </w:tbl>
    <w:p w:rsidR="002B04CC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前回報告以降，本人が得た金銭（定期収入，臨時収入の全てを含む。）は，全額，今回コピーを提出した通帳に入金されていますか。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はい。　　□　いいえ。</w:t>
      </w:r>
    </w:p>
    <w:p w:rsidR="002B04CC" w:rsidRPr="002B04CC" w:rsidRDefault="002B04CC" w:rsidP="002B04CC">
      <w:pPr>
        <w:ind w:left="40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B04CC" w:rsidRPr="00CC27DE" w:rsidRDefault="002B04CC" w:rsidP="002B04CC">
            <w:pPr>
              <w:ind w:firstLineChars="100" w:firstLine="240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2B04CC" w:rsidRPr="008E5E1B" w:rsidRDefault="002B04CC" w:rsidP="002B04CC">
            <w:pPr>
              <w:widowControl/>
              <w:ind w:firstLineChars="100" w:firstLine="240"/>
              <w:jc w:val="left"/>
            </w:pPr>
            <w:r w:rsidRPr="008E5E1B"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 w:rsidRPr="008E5E1B">
              <w:rPr>
                <w:rFonts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入金されていない理由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04CC" w:rsidRDefault="002B04CC" w:rsidP="002B04CC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74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3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4151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</w:tr>
    </w:tbl>
    <w:p w:rsidR="002B04CC" w:rsidRPr="002D1964" w:rsidRDefault="002B04CC" w:rsidP="002B04CC">
      <w:pPr>
        <w:rPr>
          <w:sz w:val="20"/>
          <w:szCs w:val="20"/>
          <w:u w:val="single"/>
        </w:rPr>
      </w:pPr>
    </w:p>
    <w:p w:rsidR="002B04CC" w:rsidRPr="002D1964" w:rsidRDefault="002B04CC" w:rsidP="002B04CC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</w:t>
      </w:r>
    </w:p>
    <w:p w:rsidR="00605C00" w:rsidRDefault="00605C00" w:rsidP="00605C00">
      <w:pPr>
        <w:rPr>
          <w:rFonts w:ascii="ＭＳ ゴシック" w:eastAsia="ＭＳ ゴシック" w:hAnsi="ＭＳ ゴシック"/>
          <w:sz w:val="20"/>
          <w:szCs w:val="20"/>
        </w:rPr>
        <w:sectPr w:rsidR="00605C00" w:rsidSect="00EE1C2E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32"/>
        </w:sectPr>
      </w:pPr>
    </w:p>
    <w:p w:rsidR="00AB1A47" w:rsidRDefault="00AB1A47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AB1A47" w:rsidRDefault="00AB1A47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  <w:sectPr w:rsidR="00AB1A47" w:rsidSect="00605C00">
          <w:type w:val="continuous"/>
          <w:pgSz w:w="11906" w:h="16838"/>
          <w:pgMar w:top="1985" w:right="851" w:bottom="851" w:left="1701" w:header="1134" w:footer="720" w:gutter="0"/>
          <w:pgNumType w:start="1"/>
          <w:cols w:space="720"/>
          <w:titlePg/>
          <w:docGrid w:type="linesAndChars" w:linePitch="326" w:charSpace="-4601"/>
        </w:sectPr>
      </w:pPr>
    </w:p>
    <w:p w:rsidR="00AB1A47" w:rsidRDefault="00AB1A47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605C00">
      <w:pPr>
        <w:ind w:left="178" w:hangingChars="100" w:hanging="17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５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2B04CC" w:rsidRPr="00286C4F" w:rsidRDefault="002B04CC" w:rsidP="002B04CC">
      <w:pPr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□　ない。　　□　ある。</w:t>
      </w:r>
    </w:p>
    <w:p w:rsidR="002B04CC" w:rsidRDefault="002B04CC" w:rsidP="00605C00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</w:t>
      </w:r>
      <w:r w:rsidR="00111043" w:rsidRPr="009E5FF1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B04CC" w:rsidRPr="0069009C" w:rsidRDefault="002B04CC" w:rsidP="00605C00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2B04CC" w:rsidTr="00450442">
        <w:trPr>
          <w:trHeight w:val="413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B04CC" w:rsidRPr="00CC27DE" w:rsidRDefault="002B04CC" w:rsidP="00605C00">
            <w:pPr>
              <w:ind w:firstLineChars="100" w:firstLine="218"/>
            </w:pPr>
            <w:r w:rsidRPr="00CC27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2B04CC" w:rsidRPr="00CC27DE" w:rsidRDefault="002B04CC" w:rsidP="00450442">
            <w:pPr>
              <w:widowControl/>
              <w:jc w:val="left"/>
            </w:pPr>
            <w:r>
              <w:rPr>
                <w:rFonts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2B04CC" w:rsidRPr="00CC27DE" w:rsidRDefault="002B04CC" w:rsidP="00605C00">
            <w:pPr>
              <w:widowControl/>
              <w:ind w:firstLineChars="50" w:firstLine="109"/>
              <w:jc w:val="left"/>
            </w:pPr>
            <w:r w:rsidRPr="00CC27DE"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　</w:t>
            </w:r>
            <w:r w:rsidRPr="00CC27DE">
              <w:rPr>
                <w:rFonts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2B04CC" w:rsidRDefault="002B04CC" w:rsidP="00605C0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支出した目的</w:t>
            </w:r>
          </w:p>
        </w:tc>
      </w:tr>
      <w:tr w:rsidR="002B04CC" w:rsidTr="00450442">
        <w:trPr>
          <w:trHeight w:val="617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4CC" w:rsidRDefault="002B04CC" w:rsidP="00605C00">
            <w:pPr>
              <w:widowControl/>
              <w:ind w:firstLineChars="100" w:firstLine="17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569"/>
        </w:trPr>
        <w:tc>
          <w:tcPr>
            <w:tcW w:w="666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</w:p>
          <w:p w:rsidR="002B04CC" w:rsidRDefault="002B04CC" w:rsidP="0045044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Pr="00092954" w:rsidRDefault="002B04CC" w:rsidP="00450442">
            <w:pPr>
              <w:rPr>
                <w:sz w:val="16"/>
                <w:szCs w:val="16"/>
              </w:rPr>
            </w:pPr>
          </w:p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B04CC" w:rsidRDefault="002B04CC" w:rsidP="00450442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2B04CC" w:rsidTr="00450442">
        <w:trPr>
          <w:trHeight w:val="747"/>
        </w:trPr>
        <w:tc>
          <w:tcPr>
            <w:tcW w:w="666" w:type="dxa"/>
          </w:tcPr>
          <w:p w:rsidR="002B04CC" w:rsidRDefault="002B04CC" w:rsidP="002B04CC">
            <w:pPr>
              <w:numPr>
                <w:ilvl w:val="0"/>
                <w:numId w:val="4"/>
              </w:numPr>
              <w:overflowPunct/>
              <w:autoSpaceDE w:val="0"/>
              <w:autoSpaceDN w:val="0"/>
              <w:adjustRightInd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:rsidR="002B04CC" w:rsidRDefault="002B04CC" w:rsidP="00450442">
            <w:pPr>
              <w:rPr>
                <w:sz w:val="20"/>
                <w:szCs w:val="20"/>
              </w:rPr>
            </w:pPr>
          </w:p>
        </w:tc>
      </w:tr>
    </w:tbl>
    <w:p w:rsidR="002B04CC" w:rsidRPr="0069009C" w:rsidRDefault="002B04CC" w:rsidP="00605C00">
      <w:pPr>
        <w:ind w:left="355" w:hangingChars="200" w:hanging="355"/>
        <w:rPr>
          <w:rFonts w:ascii="ＭＳ ゴシック" w:eastAsia="ＭＳ ゴシック" w:hAnsi="ＭＳ ゴシック"/>
          <w:sz w:val="20"/>
          <w:szCs w:val="20"/>
        </w:rPr>
      </w:pPr>
    </w:p>
    <w:p w:rsidR="002B04CC" w:rsidRPr="00286C4F" w:rsidRDefault="002B04CC" w:rsidP="002B04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６　その他，裁判所に報告しておきたいことがあればお書きください。</w:t>
      </w:r>
    </w:p>
    <w:p w:rsidR="002B04CC" w:rsidRPr="00286C4F" w:rsidRDefault="002B04CC" w:rsidP="002B04CC">
      <w:pPr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2B04CC" w:rsidRPr="00286C4F" w:rsidRDefault="002B04CC" w:rsidP="00605C00">
      <w:pPr>
        <w:ind w:left="178" w:hangingChars="100" w:hanging="178"/>
        <w:rPr>
          <w:sz w:val="20"/>
          <w:szCs w:val="20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Default="002B04CC" w:rsidP="00605C00">
      <w:pPr>
        <w:ind w:left="178" w:hangingChars="100" w:hanging="178"/>
        <w:rPr>
          <w:sz w:val="20"/>
          <w:szCs w:val="20"/>
          <w:u w:val="single"/>
        </w:rPr>
      </w:pPr>
      <w:r w:rsidRPr="00286C4F">
        <w:rPr>
          <w:rFonts w:hint="eastAsia"/>
          <w:sz w:val="20"/>
          <w:szCs w:val="20"/>
        </w:rPr>
        <w:t xml:space="preserve">　　</w:t>
      </w:r>
      <w:r w:rsidRPr="00286C4F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Pr="00CE3124" w:rsidRDefault="002B04CC" w:rsidP="002B04C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Pr="00CE3124" w:rsidRDefault="002B04CC" w:rsidP="00605C00">
      <w:pPr>
        <w:ind w:left="178" w:hangingChars="100" w:hanging="178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2B04CC" w:rsidRPr="00003652" w:rsidRDefault="002B04CC" w:rsidP="002B04CC">
      <w:pPr>
        <w:spacing w:line="120" w:lineRule="atLeast"/>
        <w:jc w:val="left"/>
        <w:rPr>
          <w:sz w:val="16"/>
          <w:szCs w:val="16"/>
        </w:rPr>
      </w:pPr>
    </w:p>
    <w:p w:rsidR="00502851" w:rsidRPr="00502851" w:rsidRDefault="002B04CC" w:rsidP="00584BC0">
      <w:pPr>
        <w:spacing w:line="120" w:lineRule="atLeast"/>
        <w:ind w:firstLineChars="100" w:firstLine="138"/>
        <w:jc w:val="left"/>
      </w:pPr>
      <w:r w:rsidRPr="00286C4F">
        <w:rPr>
          <w:rFonts w:hint="eastAsia"/>
          <w:sz w:val="16"/>
          <w:szCs w:val="16"/>
        </w:rPr>
        <w:t>※　完成したら，裁判所に提出する前に写しを取って，次回報告まで大切に保管してください。</w:t>
      </w:r>
    </w:p>
    <w:sectPr w:rsidR="00502851" w:rsidRPr="00502851" w:rsidSect="00584BC0">
      <w:headerReference w:type="default" r:id="rId9"/>
      <w:type w:val="continuous"/>
      <w:pgSz w:w="11906" w:h="16838"/>
      <w:pgMar w:top="1985" w:right="851" w:bottom="851" w:left="1701" w:header="1134" w:footer="720" w:gutter="0"/>
      <w:pgNumType w:start="1"/>
      <w:cols w:space="720"/>
      <w:titlePg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BB" w:rsidRDefault="00613ABB">
      <w:r>
        <w:separator/>
      </w:r>
    </w:p>
  </w:endnote>
  <w:endnote w:type="continuationSeparator" w:id="0">
    <w:p w:rsidR="00613ABB" w:rsidRDefault="006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594" w:rsidRDefault="00A65594">
    <w:pPr>
      <w:pStyle w:val="a5"/>
      <w:jc w:val="center"/>
    </w:pPr>
  </w:p>
  <w:p w:rsidR="00A65594" w:rsidRDefault="00A65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BB" w:rsidRDefault="00613A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ABB" w:rsidRDefault="0061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1" w:rsidRPr="00405CE1" w:rsidRDefault="007C7011" w:rsidP="007C7011">
    <w:pPr>
      <w:adjustRightInd/>
      <w:spacing w:line="320" w:lineRule="exact"/>
      <w:ind w:right="960"/>
      <w:rPr>
        <w:color w:val="auto"/>
      </w:rPr>
    </w:pPr>
    <w:r>
      <w:rPr>
        <w:rFonts w:hint="eastAsia"/>
        <w:color w:val="auto"/>
      </w:rPr>
      <w:t>別紙</w:t>
    </w:r>
    <w:r w:rsidR="0087675D">
      <w:rPr>
        <w:rFonts w:hint="eastAsia"/>
        <w:color w:val="auto"/>
      </w:rPr>
      <w:t>第</w:t>
    </w:r>
    <w:r>
      <w:rPr>
        <w:rFonts w:hint="eastAsia"/>
        <w:color w:val="auto"/>
      </w:rPr>
      <w:t xml:space="preserve">９　　　　　　　　　　　　　　　　</w:t>
    </w:r>
  </w:p>
  <w:p w:rsidR="00525791" w:rsidRPr="00405CE1" w:rsidRDefault="00525791" w:rsidP="00525791">
    <w:pPr>
      <w:rPr>
        <w:color w:val="auto"/>
      </w:rPr>
    </w:pPr>
    <w:bookmarkStart w:id="2" w:name="関連事件番号（上）２"/>
    <w:bookmarkEnd w:id="2"/>
    <w:r w:rsidRPr="00405CE1">
      <w:rPr>
        <w:rFonts w:hint="eastAsia"/>
        <w:color w:val="auto"/>
      </w:rPr>
      <w:t xml:space="preserve">　</w:t>
    </w:r>
    <w:r w:rsidR="00BB7D2C">
      <w:rPr>
        <w:rFonts w:hint="eastAsia"/>
        <w:color w:val="auto"/>
      </w:rPr>
      <w:t>成年後見監督処分</w:t>
    </w:r>
    <w:r w:rsidR="001D1DB1">
      <w:rPr>
        <w:rFonts w:hint="eastAsia"/>
        <w:color w:val="auto"/>
      </w:rPr>
      <w:t>事件</w:t>
    </w:r>
  </w:p>
  <w:p w:rsidR="00525791" w:rsidRPr="00405CE1" w:rsidRDefault="00666C85" w:rsidP="00525791">
    <w:pPr>
      <w:adjustRightInd/>
      <w:spacing w:line="320" w:lineRule="exact"/>
      <w:rPr>
        <w:rFonts w:hAnsi="Times New Roman" w:cs="Times New Roman"/>
        <w:color w:val="auto"/>
      </w:rPr>
    </w:pPr>
    <w:r w:rsidRPr="00405CE1">
      <w:rPr>
        <w:rFonts w:hAnsi="Times New Roman" w:cs="Times New Roman" w:hint="eastAsia"/>
        <w:color w:val="auto"/>
      </w:rPr>
      <w:t>（基本事件</w:t>
    </w:r>
    <w:r w:rsidR="00BB7D2C">
      <w:rPr>
        <w:rFonts w:hAnsi="Times New Roman" w:cs="Times New Roman" w:hint="eastAsia"/>
        <w:color w:val="auto"/>
      </w:rPr>
      <w:t xml:space="preserve">　</w:t>
    </w:r>
    <w:bookmarkStart w:id="3" w:name="事件番号２"/>
    <w:r w:rsidR="004A0DD9">
      <w:rPr>
        <w:rFonts w:hint="eastAsia"/>
        <w:color w:val="auto"/>
      </w:rPr>
      <w:t xml:space="preserve">平成　　</w:t>
    </w:r>
    <w:r w:rsidR="00BB7D2C" w:rsidRPr="00405CE1">
      <w:rPr>
        <w:rFonts w:hint="eastAsia"/>
        <w:color w:val="auto"/>
      </w:rPr>
      <w:t>年（家）第</w:t>
    </w:r>
    <w:r w:rsidR="004A0DD9">
      <w:rPr>
        <w:rFonts w:hint="eastAsia"/>
        <w:color w:val="auto"/>
      </w:rPr>
      <w:t xml:space="preserve">　　　　</w:t>
    </w:r>
    <w:r w:rsidR="00BB7D2C" w:rsidRPr="00405CE1">
      <w:rPr>
        <w:rFonts w:hint="eastAsia"/>
        <w:color w:val="auto"/>
      </w:rPr>
      <w:t>号</w:t>
    </w:r>
    <w:bookmarkEnd w:id="3"/>
    <w:r w:rsidR="00405CE1" w:rsidRPr="00405CE1">
      <w:rPr>
        <w:rFonts w:hAnsi="Times New Roman" w:cs="Times New Roman" w:hint="eastAsia"/>
        <w:color w:val="auto"/>
      </w:rPr>
      <w:t xml:space="preserve">　</w:t>
    </w:r>
    <w:r w:rsidR="00525791" w:rsidRPr="00405CE1">
      <w:rPr>
        <w:rFonts w:hAnsi="Times New Roman" w:cs="Times New Roman" w:hint="eastAsia"/>
        <w:color w:val="auto"/>
      </w:rPr>
      <w:t>成年被後見人</w:t>
    </w:r>
    <w:r w:rsidR="00405CE1" w:rsidRPr="00405CE1">
      <w:rPr>
        <w:rFonts w:hAnsi="Times New Roman" w:cs="Times New Roman" w:hint="eastAsia"/>
        <w:color w:val="auto"/>
      </w:rPr>
      <w:t xml:space="preserve">　</w:t>
    </w:r>
    <w:r w:rsidR="00BD5FEC">
      <w:rPr>
        <w:rFonts w:hAnsi="Times New Roman" w:cs="Times New Roman" w:hint="eastAsia"/>
        <w:color w:val="auto"/>
      </w:rPr>
      <w:t xml:space="preserve">　　　　　　　</w:t>
    </w:r>
    <w:r w:rsidR="00894A03">
      <w:rPr>
        <w:rFonts w:hint="eastAsia"/>
        <w:color w:val="auto"/>
      </w:rPr>
      <w:t xml:space="preserve">　</w:t>
    </w:r>
    <w:r w:rsidR="00525791" w:rsidRPr="00405CE1">
      <w:rPr>
        <w:rFonts w:hAnsi="Times New Roman" w:cs="Times New Roman" w:hint="eastAsia"/>
        <w:color w:val="auto"/>
      </w:rPr>
      <w:t>）</w:t>
    </w:r>
  </w:p>
  <w:p w:rsidR="00525791" w:rsidRPr="00525791" w:rsidRDefault="005257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91" w:rsidRPr="001152BE" w:rsidRDefault="00525791" w:rsidP="001152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B738F3"/>
    <w:multiLevelType w:val="hybridMultilevel"/>
    <w:tmpl w:val="0CD0EAE8"/>
    <w:lvl w:ilvl="0" w:tplc="A5A67B2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B4A"/>
    <w:rsid w:val="00002492"/>
    <w:rsid w:val="00010CF1"/>
    <w:rsid w:val="000152E0"/>
    <w:rsid w:val="00033FD0"/>
    <w:rsid w:val="00035DA7"/>
    <w:rsid w:val="0003779A"/>
    <w:rsid w:val="00044B33"/>
    <w:rsid w:val="0005014B"/>
    <w:rsid w:val="00051EF9"/>
    <w:rsid w:val="00056415"/>
    <w:rsid w:val="0006308F"/>
    <w:rsid w:val="00066B4A"/>
    <w:rsid w:val="0007778D"/>
    <w:rsid w:val="000804EC"/>
    <w:rsid w:val="00092D88"/>
    <w:rsid w:val="000944E8"/>
    <w:rsid w:val="00095609"/>
    <w:rsid w:val="00097679"/>
    <w:rsid w:val="000A13DE"/>
    <w:rsid w:val="000A34C1"/>
    <w:rsid w:val="000A53F1"/>
    <w:rsid w:val="000B3C05"/>
    <w:rsid w:val="000C022E"/>
    <w:rsid w:val="000C0C77"/>
    <w:rsid w:val="000C3C3C"/>
    <w:rsid w:val="000C65CD"/>
    <w:rsid w:val="000C6816"/>
    <w:rsid w:val="000C70D6"/>
    <w:rsid w:val="000D1066"/>
    <w:rsid w:val="000D54B2"/>
    <w:rsid w:val="000D6176"/>
    <w:rsid w:val="000F050D"/>
    <w:rsid w:val="000F1356"/>
    <w:rsid w:val="000F4761"/>
    <w:rsid w:val="000F74A0"/>
    <w:rsid w:val="001014E1"/>
    <w:rsid w:val="00111043"/>
    <w:rsid w:val="00112CB6"/>
    <w:rsid w:val="00114004"/>
    <w:rsid w:val="001148E0"/>
    <w:rsid w:val="0011524F"/>
    <w:rsid w:val="001152BE"/>
    <w:rsid w:val="00116BCB"/>
    <w:rsid w:val="0012106F"/>
    <w:rsid w:val="0012117E"/>
    <w:rsid w:val="00123C12"/>
    <w:rsid w:val="00124172"/>
    <w:rsid w:val="001279FC"/>
    <w:rsid w:val="0013487A"/>
    <w:rsid w:val="00135036"/>
    <w:rsid w:val="0013679E"/>
    <w:rsid w:val="001421A3"/>
    <w:rsid w:val="00142549"/>
    <w:rsid w:val="00157443"/>
    <w:rsid w:val="00174389"/>
    <w:rsid w:val="001910BA"/>
    <w:rsid w:val="00196584"/>
    <w:rsid w:val="001A0AD3"/>
    <w:rsid w:val="001A7393"/>
    <w:rsid w:val="001B2303"/>
    <w:rsid w:val="001B66CF"/>
    <w:rsid w:val="001C2584"/>
    <w:rsid w:val="001C6314"/>
    <w:rsid w:val="001D1DB1"/>
    <w:rsid w:val="001D4BCC"/>
    <w:rsid w:val="001D5543"/>
    <w:rsid w:val="001E19F8"/>
    <w:rsid w:val="001E54CE"/>
    <w:rsid w:val="00202EC8"/>
    <w:rsid w:val="00202F9E"/>
    <w:rsid w:val="002055A7"/>
    <w:rsid w:val="00212237"/>
    <w:rsid w:val="00212524"/>
    <w:rsid w:val="002149D2"/>
    <w:rsid w:val="00235063"/>
    <w:rsid w:val="00235583"/>
    <w:rsid w:val="00236F50"/>
    <w:rsid w:val="00237C4E"/>
    <w:rsid w:val="002427C4"/>
    <w:rsid w:val="00243680"/>
    <w:rsid w:val="00244895"/>
    <w:rsid w:val="00244EDA"/>
    <w:rsid w:val="0026169C"/>
    <w:rsid w:val="00264F53"/>
    <w:rsid w:val="00267B0F"/>
    <w:rsid w:val="00276B6A"/>
    <w:rsid w:val="0028373A"/>
    <w:rsid w:val="002847B3"/>
    <w:rsid w:val="0029587A"/>
    <w:rsid w:val="002A1530"/>
    <w:rsid w:val="002A1B8E"/>
    <w:rsid w:val="002B04CC"/>
    <w:rsid w:val="002B0B33"/>
    <w:rsid w:val="002B333C"/>
    <w:rsid w:val="002B50CD"/>
    <w:rsid w:val="002C2CFA"/>
    <w:rsid w:val="002C5FBA"/>
    <w:rsid w:val="002C6D82"/>
    <w:rsid w:val="002D4C33"/>
    <w:rsid w:val="002D4FDC"/>
    <w:rsid w:val="002D4FE9"/>
    <w:rsid w:val="002F233D"/>
    <w:rsid w:val="002F470B"/>
    <w:rsid w:val="002F4815"/>
    <w:rsid w:val="002F49CA"/>
    <w:rsid w:val="003041AB"/>
    <w:rsid w:val="00304DD3"/>
    <w:rsid w:val="0030617C"/>
    <w:rsid w:val="00311F35"/>
    <w:rsid w:val="00327B95"/>
    <w:rsid w:val="00334E7B"/>
    <w:rsid w:val="00335155"/>
    <w:rsid w:val="003412B1"/>
    <w:rsid w:val="003414D3"/>
    <w:rsid w:val="00343698"/>
    <w:rsid w:val="00343D77"/>
    <w:rsid w:val="00347344"/>
    <w:rsid w:val="003506D0"/>
    <w:rsid w:val="0035565D"/>
    <w:rsid w:val="00355E62"/>
    <w:rsid w:val="003660A0"/>
    <w:rsid w:val="0036703A"/>
    <w:rsid w:val="00371703"/>
    <w:rsid w:val="00377FCA"/>
    <w:rsid w:val="00382B77"/>
    <w:rsid w:val="00385103"/>
    <w:rsid w:val="003912BD"/>
    <w:rsid w:val="00393EF1"/>
    <w:rsid w:val="0039650E"/>
    <w:rsid w:val="003A6007"/>
    <w:rsid w:val="003B1F34"/>
    <w:rsid w:val="003B4DA2"/>
    <w:rsid w:val="003C7FE3"/>
    <w:rsid w:val="003D1F7C"/>
    <w:rsid w:val="003D50CD"/>
    <w:rsid w:val="003E04C0"/>
    <w:rsid w:val="003F18C3"/>
    <w:rsid w:val="00405805"/>
    <w:rsid w:val="00405CE1"/>
    <w:rsid w:val="004174BA"/>
    <w:rsid w:val="004176EA"/>
    <w:rsid w:val="00423529"/>
    <w:rsid w:val="0042412A"/>
    <w:rsid w:val="00431B10"/>
    <w:rsid w:val="004331DA"/>
    <w:rsid w:val="00435046"/>
    <w:rsid w:val="00436FF1"/>
    <w:rsid w:val="00437EB4"/>
    <w:rsid w:val="00441099"/>
    <w:rsid w:val="00443ECA"/>
    <w:rsid w:val="004445C1"/>
    <w:rsid w:val="00444880"/>
    <w:rsid w:val="00444B64"/>
    <w:rsid w:val="004458D0"/>
    <w:rsid w:val="00452B89"/>
    <w:rsid w:val="00455464"/>
    <w:rsid w:val="004556C9"/>
    <w:rsid w:val="00456517"/>
    <w:rsid w:val="00456C9E"/>
    <w:rsid w:val="004624EE"/>
    <w:rsid w:val="00462ABB"/>
    <w:rsid w:val="00462E01"/>
    <w:rsid w:val="004643DC"/>
    <w:rsid w:val="0047193C"/>
    <w:rsid w:val="00472F0F"/>
    <w:rsid w:val="00475AEF"/>
    <w:rsid w:val="00475F03"/>
    <w:rsid w:val="004811A9"/>
    <w:rsid w:val="00484749"/>
    <w:rsid w:val="00491C8E"/>
    <w:rsid w:val="00494152"/>
    <w:rsid w:val="00497C7E"/>
    <w:rsid w:val="004A0CEA"/>
    <w:rsid w:val="004A0DD9"/>
    <w:rsid w:val="004A10C1"/>
    <w:rsid w:val="004A4256"/>
    <w:rsid w:val="004C5764"/>
    <w:rsid w:val="004C735A"/>
    <w:rsid w:val="004D3EB4"/>
    <w:rsid w:val="004F7B0A"/>
    <w:rsid w:val="00502851"/>
    <w:rsid w:val="00520B93"/>
    <w:rsid w:val="005216B7"/>
    <w:rsid w:val="005238A2"/>
    <w:rsid w:val="00525791"/>
    <w:rsid w:val="00536D3B"/>
    <w:rsid w:val="00541F30"/>
    <w:rsid w:val="00576656"/>
    <w:rsid w:val="005777B9"/>
    <w:rsid w:val="00580463"/>
    <w:rsid w:val="00584847"/>
    <w:rsid w:val="00584BC0"/>
    <w:rsid w:val="00592BE7"/>
    <w:rsid w:val="0059576B"/>
    <w:rsid w:val="00595D35"/>
    <w:rsid w:val="005A29D0"/>
    <w:rsid w:val="005A7F45"/>
    <w:rsid w:val="005B0310"/>
    <w:rsid w:val="005B4EF5"/>
    <w:rsid w:val="005B50F1"/>
    <w:rsid w:val="005C37AF"/>
    <w:rsid w:val="005D33F1"/>
    <w:rsid w:val="005D73D3"/>
    <w:rsid w:val="005E2C14"/>
    <w:rsid w:val="005E51FE"/>
    <w:rsid w:val="005F0268"/>
    <w:rsid w:val="005F0A85"/>
    <w:rsid w:val="005F235E"/>
    <w:rsid w:val="005F6124"/>
    <w:rsid w:val="005F6818"/>
    <w:rsid w:val="00600C47"/>
    <w:rsid w:val="00605C00"/>
    <w:rsid w:val="006075FA"/>
    <w:rsid w:val="00613ABB"/>
    <w:rsid w:val="006157E0"/>
    <w:rsid w:val="006175A6"/>
    <w:rsid w:val="006253BF"/>
    <w:rsid w:val="00632706"/>
    <w:rsid w:val="0064027A"/>
    <w:rsid w:val="006426DA"/>
    <w:rsid w:val="00645F5F"/>
    <w:rsid w:val="0064782A"/>
    <w:rsid w:val="0065021D"/>
    <w:rsid w:val="006533C7"/>
    <w:rsid w:val="00657ACD"/>
    <w:rsid w:val="006609F0"/>
    <w:rsid w:val="00662A32"/>
    <w:rsid w:val="0066407C"/>
    <w:rsid w:val="00666529"/>
    <w:rsid w:val="00666C85"/>
    <w:rsid w:val="00671B3F"/>
    <w:rsid w:val="006722CE"/>
    <w:rsid w:val="006730DB"/>
    <w:rsid w:val="006767BD"/>
    <w:rsid w:val="00680690"/>
    <w:rsid w:val="00690004"/>
    <w:rsid w:val="006916EF"/>
    <w:rsid w:val="00697131"/>
    <w:rsid w:val="006A1BF8"/>
    <w:rsid w:val="006A262D"/>
    <w:rsid w:val="006A39C5"/>
    <w:rsid w:val="006A4AAD"/>
    <w:rsid w:val="006A7196"/>
    <w:rsid w:val="006B548A"/>
    <w:rsid w:val="006B5DAB"/>
    <w:rsid w:val="006B5ED9"/>
    <w:rsid w:val="006C44F9"/>
    <w:rsid w:val="006C6416"/>
    <w:rsid w:val="006D0095"/>
    <w:rsid w:val="006D050C"/>
    <w:rsid w:val="006D07B6"/>
    <w:rsid w:val="006E69D4"/>
    <w:rsid w:val="006E7967"/>
    <w:rsid w:val="006F21B4"/>
    <w:rsid w:val="0070033B"/>
    <w:rsid w:val="00700D95"/>
    <w:rsid w:val="0070742D"/>
    <w:rsid w:val="0070762B"/>
    <w:rsid w:val="00710DCB"/>
    <w:rsid w:val="007119F7"/>
    <w:rsid w:val="007144D6"/>
    <w:rsid w:val="00731C95"/>
    <w:rsid w:val="007323C5"/>
    <w:rsid w:val="0073466A"/>
    <w:rsid w:val="00736CEB"/>
    <w:rsid w:val="0074007D"/>
    <w:rsid w:val="00744B21"/>
    <w:rsid w:val="007458BD"/>
    <w:rsid w:val="00747098"/>
    <w:rsid w:val="007507F4"/>
    <w:rsid w:val="00760EE5"/>
    <w:rsid w:val="00781F74"/>
    <w:rsid w:val="00782A28"/>
    <w:rsid w:val="00785B57"/>
    <w:rsid w:val="00790F2A"/>
    <w:rsid w:val="007945CC"/>
    <w:rsid w:val="007A1295"/>
    <w:rsid w:val="007A3497"/>
    <w:rsid w:val="007A387D"/>
    <w:rsid w:val="007A393A"/>
    <w:rsid w:val="007A6BCA"/>
    <w:rsid w:val="007C0E10"/>
    <w:rsid w:val="007C7011"/>
    <w:rsid w:val="007D1A2F"/>
    <w:rsid w:val="007D4303"/>
    <w:rsid w:val="007D6EDA"/>
    <w:rsid w:val="007F0239"/>
    <w:rsid w:val="007F1B0A"/>
    <w:rsid w:val="007F7A93"/>
    <w:rsid w:val="00800A13"/>
    <w:rsid w:val="00800A25"/>
    <w:rsid w:val="00805E74"/>
    <w:rsid w:val="0081626F"/>
    <w:rsid w:val="00820F60"/>
    <w:rsid w:val="00821356"/>
    <w:rsid w:val="008215C0"/>
    <w:rsid w:val="0083021C"/>
    <w:rsid w:val="00833B14"/>
    <w:rsid w:val="00853C2D"/>
    <w:rsid w:val="00856D20"/>
    <w:rsid w:val="00863EB7"/>
    <w:rsid w:val="00865A49"/>
    <w:rsid w:val="008710CA"/>
    <w:rsid w:val="00871AFC"/>
    <w:rsid w:val="0087675D"/>
    <w:rsid w:val="008822B7"/>
    <w:rsid w:val="00894A03"/>
    <w:rsid w:val="008A45A0"/>
    <w:rsid w:val="008A4AC7"/>
    <w:rsid w:val="008B3636"/>
    <w:rsid w:val="008C2385"/>
    <w:rsid w:val="008D1698"/>
    <w:rsid w:val="008D2CA8"/>
    <w:rsid w:val="008D37AA"/>
    <w:rsid w:val="008D66B7"/>
    <w:rsid w:val="008E12BF"/>
    <w:rsid w:val="008E61A9"/>
    <w:rsid w:val="00911A06"/>
    <w:rsid w:val="00912500"/>
    <w:rsid w:val="00912D04"/>
    <w:rsid w:val="00913931"/>
    <w:rsid w:val="0092126D"/>
    <w:rsid w:val="00923974"/>
    <w:rsid w:val="00927DE6"/>
    <w:rsid w:val="00936A08"/>
    <w:rsid w:val="00942F86"/>
    <w:rsid w:val="00943761"/>
    <w:rsid w:val="009438C2"/>
    <w:rsid w:val="0094617E"/>
    <w:rsid w:val="009538F1"/>
    <w:rsid w:val="009660C0"/>
    <w:rsid w:val="00971756"/>
    <w:rsid w:val="00984861"/>
    <w:rsid w:val="00986B66"/>
    <w:rsid w:val="0099415C"/>
    <w:rsid w:val="009A2B77"/>
    <w:rsid w:val="009C1AA8"/>
    <w:rsid w:val="009C21F5"/>
    <w:rsid w:val="009C4A1F"/>
    <w:rsid w:val="009C528F"/>
    <w:rsid w:val="009D2C99"/>
    <w:rsid w:val="009D5336"/>
    <w:rsid w:val="009E5FF1"/>
    <w:rsid w:val="009F404E"/>
    <w:rsid w:val="009F532A"/>
    <w:rsid w:val="00A0473A"/>
    <w:rsid w:val="00A04842"/>
    <w:rsid w:val="00A0775A"/>
    <w:rsid w:val="00A25B92"/>
    <w:rsid w:val="00A312C0"/>
    <w:rsid w:val="00A33C26"/>
    <w:rsid w:val="00A35390"/>
    <w:rsid w:val="00A375DD"/>
    <w:rsid w:val="00A43679"/>
    <w:rsid w:val="00A450CE"/>
    <w:rsid w:val="00A45AC4"/>
    <w:rsid w:val="00A5626C"/>
    <w:rsid w:val="00A6097A"/>
    <w:rsid w:val="00A65594"/>
    <w:rsid w:val="00A66C44"/>
    <w:rsid w:val="00A76084"/>
    <w:rsid w:val="00A76477"/>
    <w:rsid w:val="00A76877"/>
    <w:rsid w:val="00A81262"/>
    <w:rsid w:val="00A91FCB"/>
    <w:rsid w:val="00A9325E"/>
    <w:rsid w:val="00AB1A47"/>
    <w:rsid w:val="00AB24DA"/>
    <w:rsid w:val="00AB53AE"/>
    <w:rsid w:val="00AB5A49"/>
    <w:rsid w:val="00AC3AAF"/>
    <w:rsid w:val="00AC4F79"/>
    <w:rsid w:val="00AC6027"/>
    <w:rsid w:val="00AC72F3"/>
    <w:rsid w:val="00AC7901"/>
    <w:rsid w:val="00AD02B0"/>
    <w:rsid w:val="00AE2DF8"/>
    <w:rsid w:val="00AF2C8C"/>
    <w:rsid w:val="00B06416"/>
    <w:rsid w:val="00B1101C"/>
    <w:rsid w:val="00B12216"/>
    <w:rsid w:val="00B12A69"/>
    <w:rsid w:val="00B446A5"/>
    <w:rsid w:val="00B47E5F"/>
    <w:rsid w:val="00B47EEB"/>
    <w:rsid w:val="00B51FC3"/>
    <w:rsid w:val="00B52A32"/>
    <w:rsid w:val="00B54937"/>
    <w:rsid w:val="00B54DEC"/>
    <w:rsid w:val="00B56C4B"/>
    <w:rsid w:val="00B70088"/>
    <w:rsid w:val="00B76F5C"/>
    <w:rsid w:val="00B81518"/>
    <w:rsid w:val="00B81738"/>
    <w:rsid w:val="00B83D0F"/>
    <w:rsid w:val="00B84173"/>
    <w:rsid w:val="00B84B53"/>
    <w:rsid w:val="00B852CB"/>
    <w:rsid w:val="00B91650"/>
    <w:rsid w:val="00BA2FE0"/>
    <w:rsid w:val="00BA6780"/>
    <w:rsid w:val="00BA6D07"/>
    <w:rsid w:val="00BB4667"/>
    <w:rsid w:val="00BB7D2C"/>
    <w:rsid w:val="00BC08FB"/>
    <w:rsid w:val="00BC3605"/>
    <w:rsid w:val="00BC4F4A"/>
    <w:rsid w:val="00BC5F6D"/>
    <w:rsid w:val="00BC6BCE"/>
    <w:rsid w:val="00BD5FEC"/>
    <w:rsid w:val="00BD62FE"/>
    <w:rsid w:val="00BE0500"/>
    <w:rsid w:val="00BE12DA"/>
    <w:rsid w:val="00BE372D"/>
    <w:rsid w:val="00BE3A07"/>
    <w:rsid w:val="00BF13C8"/>
    <w:rsid w:val="00BF3D1B"/>
    <w:rsid w:val="00BF4FB6"/>
    <w:rsid w:val="00BF535C"/>
    <w:rsid w:val="00C00636"/>
    <w:rsid w:val="00C0236C"/>
    <w:rsid w:val="00C07121"/>
    <w:rsid w:val="00C14588"/>
    <w:rsid w:val="00C151A9"/>
    <w:rsid w:val="00C22F8B"/>
    <w:rsid w:val="00C25680"/>
    <w:rsid w:val="00C27D15"/>
    <w:rsid w:val="00C34C69"/>
    <w:rsid w:val="00C36208"/>
    <w:rsid w:val="00C44087"/>
    <w:rsid w:val="00C4489D"/>
    <w:rsid w:val="00C450A6"/>
    <w:rsid w:val="00C546A2"/>
    <w:rsid w:val="00C54954"/>
    <w:rsid w:val="00C57933"/>
    <w:rsid w:val="00C611CF"/>
    <w:rsid w:val="00C62A20"/>
    <w:rsid w:val="00C65C74"/>
    <w:rsid w:val="00C66EEA"/>
    <w:rsid w:val="00C70D92"/>
    <w:rsid w:val="00C81CAA"/>
    <w:rsid w:val="00C821E6"/>
    <w:rsid w:val="00C85E64"/>
    <w:rsid w:val="00C91600"/>
    <w:rsid w:val="00C927E5"/>
    <w:rsid w:val="00C94AAF"/>
    <w:rsid w:val="00C95051"/>
    <w:rsid w:val="00CA28E7"/>
    <w:rsid w:val="00CA7D0B"/>
    <w:rsid w:val="00CB2296"/>
    <w:rsid w:val="00CB5273"/>
    <w:rsid w:val="00CC415F"/>
    <w:rsid w:val="00CD0DAE"/>
    <w:rsid w:val="00CD4959"/>
    <w:rsid w:val="00CD4C19"/>
    <w:rsid w:val="00CE058E"/>
    <w:rsid w:val="00CE38FB"/>
    <w:rsid w:val="00CE67E8"/>
    <w:rsid w:val="00CF6E89"/>
    <w:rsid w:val="00D032CD"/>
    <w:rsid w:val="00D03A0D"/>
    <w:rsid w:val="00D04BDF"/>
    <w:rsid w:val="00D157EA"/>
    <w:rsid w:val="00D16488"/>
    <w:rsid w:val="00D249C2"/>
    <w:rsid w:val="00D306EE"/>
    <w:rsid w:val="00D31789"/>
    <w:rsid w:val="00D32D8A"/>
    <w:rsid w:val="00D33602"/>
    <w:rsid w:val="00D350A0"/>
    <w:rsid w:val="00D352B0"/>
    <w:rsid w:val="00D360D2"/>
    <w:rsid w:val="00D42C7F"/>
    <w:rsid w:val="00D520A4"/>
    <w:rsid w:val="00D6184F"/>
    <w:rsid w:val="00D62458"/>
    <w:rsid w:val="00D63830"/>
    <w:rsid w:val="00D67B58"/>
    <w:rsid w:val="00D7159D"/>
    <w:rsid w:val="00D73DD4"/>
    <w:rsid w:val="00D77657"/>
    <w:rsid w:val="00D8059A"/>
    <w:rsid w:val="00D8106B"/>
    <w:rsid w:val="00D8372A"/>
    <w:rsid w:val="00D92104"/>
    <w:rsid w:val="00D92C40"/>
    <w:rsid w:val="00DA21DD"/>
    <w:rsid w:val="00DA4A58"/>
    <w:rsid w:val="00DA72AC"/>
    <w:rsid w:val="00DA7EDE"/>
    <w:rsid w:val="00DB1D59"/>
    <w:rsid w:val="00DB7FC7"/>
    <w:rsid w:val="00DC152D"/>
    <w:rsid w:val="00DD1D2B"/>
    <w:rsid w:val="00DD403F"/>
    <w:rsid w:val="00DD46E6"/>
    <w:rsid w:val="00DE0538"/>
    <w:rsid w:val="00DE0CFE"/>
    <w:rsid w:val="00DE719E"/>
    <w:rsid w:val="00E015B5"/>
    <w:rsid w:val="00E0290B"/>
    <w:rsid w:val="00E02D1F"/>
    <w:rsid w:val="00E150B0"/>
    <w:rsid w:val="00E22385"/>
    <w:rsid w:val="00E22655"/>
    <w:rsid w:val="00E25497"/>
    <w:rsid w:val="00E270F3"/>
    <w:rsid w:val="00E327A3"/>
    <w:rsid w:val="00E35BD7"/>
    <w:rsid w:val="00E405D8"/>
    <w:rsid w:val="00E41861"/>
    <w:rsid w:val="00E46EC6"/>
    <w:rsid w:val="00E4765C"/>
    <w:rsid w:val="00E545F9"/>
    <w:rsid w:val="00E5487B"/>
    <w:rsid w:val="00E57EF7"/>
    <w:rsid w:val="00E62CCA"/>
    <w:rsid w:val="00E671E1"/>
    <w:rsid w:val="00E673C1"/>
    <w:rsid w:val="00E7333D"/>
    <w:rsid w:val="00E73A1F"/>
    <w:rsid w:val="00E861BF"/>
    <w:rsid w:val="00E93443"/>
    <w:rsid w:val="00EA3507"/>
    <w:rsid w:val="00EA3965"/>
    <w:rsid w:val="00EA4824"/>
    <w:rsid w:val="00EA692E"/>
    <w:rsid w:val="00EB02E9"/>
    <w:rsid w:val="00EB1E34"/>
    <w:rsid w:val="00EC3086"/>
    <w:rsid w:val="00ED76E1"/>
    <w:rsid w:val="00EE1C2E"/>
    <w:rsid w:val="00EF0A05"/>
    <w:rsid w:val="00F005F2"/>
    <w:rsid w:val="00F10C16"/>
    <w:rsid w:val="00F1277B"/>
    <w:rsid w:val="00F13983"/>
    <w:rsid w:val="00F16F6A"/>
    <w:rsid w:val="00F2183F"/>
    <w:rsid w:val="00F31BA2"/>
    <w:rsid w:val="00F369EB"/>
    <w:rsid w:val="00F4198A"/>
    <w:rsid w:val="00F43E43"/>
    <w:rsid w:val="00F564B0"/>
    <w:rsid w:val="00F717DF"/>
    <w:rsid w:val="00F71DC7"/>
    <w:rsid w:val="00F74DA5"/>
    <w:rsid w:val="00F954B1"/>
    <w:rsid w:val="00F95E55"/>
    <w:rsid w:val="00FA53D4"/>
    <w:rsid w:val="00FB3865"/>
    <w:rsid w:val="00FB5152"/>
    <w:rsid w:val="00FB5623"/>
    <w:rsid w:val="00FB6A2E"/>
    <w:rsid w:val="00FC1089"/>
    <w:rsid w:val="00FC7FD2"/>
    <w:rsid w:val="00FD08BD"/>
    <w:rsid w:val="00FD7956"/>
    <w:rsid w:val="00FE3E7A"/>
    <w:rsid w:val="00FE5681"/>
    <w:rsid w:val="00FF6D26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ECB377E-4EA9-4E3F-940A-7AF91A8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3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157E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436F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36FF1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B83D0F"/>
    <w:rPr>
      <w:sz w:val="18"/>
      <w:szCs w:val="18"/>
    </w:rPr>
  </w:style>
  <w:style w:type="paragraph" w:styleId="a8">
    <w:name w:val="annotation text"/>
    <w:basedOn w:val="a"/>
    <w:link w:val="a9"/>
    <w:rsid w:val="00B83D0F"/>
    <w:pPr>
      <w:jc w:val="left"/>
    </w:pPr>
  </w:style>
  <w:style w:type="character" w:customStyle="1" w:styleId="a9">
    <w:name w:val="コメント文字列 (文字)"/>
    <w:basedOn w:val="a0"/>
    <w:link w:val="a8"/>
    <w:rsid w:val="00B83D0F"/>
    <w:rPr>
      <w:rFonts w:ascii="ＭＳ 明朝" w:hAnsi="ＭＳ 明朝" w:cs="ＭＳ 明朝"/>
      <w:color w:val="000000"/>
      <w:sz w:val="24"/>
      <w:szCs w:val="24"/>
    </w:rPr>
  </w:style>
  <w:style w:type="paragraph" w:styleId="aa">
    <w:name w:val="annotation subject"/>
    <w:basedOn w:val="a8"/>
    <w:next w:val="a8"/>
    <w:link w:val="ab"/>
    <w:rsid w:val="00B83D0F"/>
    <w:rPr>
      <w:b/>
      <w:bCs/>
    </w:rPr>
  </w:style>
  <w:style w:type="character" w:customStyle="1" w:styleId="ab">
    <w:name w:val="コメント内容 (文字)"/>
    <w:basedOn w:val="a9"/>
    <w:link w:val="aa"/>
    <w:rsid w:val="00B83D0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65594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1809</Characters>
  <Application>Microsoft Office Word</Application>
  <DocSecurity>0</DocSecurity>
  <Lines>15</Lines>
  <Paragraphs>4</Paragraphs>
  <ScaleCrop>false</ScaleCrop>
  <Company>TSOL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</dc:creator>
  <cp:lastModifiedBy>最高裁判所</cp:lastModifiedBy>
  <cp:revision>14</cp:revision>
  <cp:lastPrinted>2016-01-15T00:12:00Z</cp:lastPrinted>
  <dcterms:created xsi:type="dcterms:W3CDTF">2016-01-17T07:45:00Z</dcterms:created>
  <dcterms:modified xsi:type="dcterms:W3CDTF">2016-10-27T00:06:00Z</dcterms:modified>
</cp:coreProperties>
</file>